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14" w:rsidRPr="00345820" w:rsidRDefault="00B408F3" w:rsidP="00714907">
      <w:pPr>
        <w:tabs>
          <w:tab w:val="left" w:pos="2268"/>
        </w:tabs>
        <w:spacing w:before="0" w:line="360" w:lineRule="auto"/>
        <w:rPr>
          <w:b/>
        </w:rPr>
      </w:pPr>
      <w:r w:rsidRPr="00345820">
        <w:rPr>
          <w:b/>
        </w:rPr>
        <w:t>Supplementary Mat</w:t>
      </w:r>
      <w:bookmarkStart w:id="0" w:name="_GoBack"/>
      <w:bookmarkEnd w:id="0"/>
      <w:r w:rsidRPr="00345820">
        <w:rPr>
          <w:b/>
        </w:rPr>
        <w:t>erial</w:t>
      </w:r>
    </w:p>
    <w:p w:rsidR="00B408F3" w:rsidRPr="00345820" w:rsidRDefault="00B408F3" w:rsidP="00345820">
      <w:pPr>
        <w:spacing w:before="0" w:line="360" w:lineRule="auto"/>
        <w:rPr>
          <w:b/>
        </w:rPr>
      </w:pPr>
    </w:p>
    <w:p w:rsidR="00B408F3" w:rsidRPr="00345820" w:rsidRDefault="00B408F3" w:rsidP="00345820">
      <w:pPr>
        <w:spacing w:before="0" w:line="360" w:lineRule="auto"/>
        <w:jc w:val="both"/>
        <w:rPr>
          <w:b/>
          <w:sz w:val="32"/>
          <w:szCs w:val="32"/>
        </w:rPr>
      </w:pPr>
      <w:r w:rsidRPr="00345820">
        <w:rPr>
          <w:b/>
          <w:sz w:val="32"/>
          <w:szCs w:val="32"/>
        </w:rPr>
        <w:t>Modelling determinants of extinction across two Mesozoic hyperthermal events</w:t>
      </w:r>
    </w:p>
    <w:p w:rsidR="00B408F3" w:rsidRPr="00345820" w:rsidRDefault="00B408F3" w:rsidP="00345820">
      <w:pPr>
        <w:spacing w:before="0" w:line="360" w:lineRule="auto"/>
        <w:jc w:val="both"/>
      </w:pPr>
      <w:r w:rsidRPr="00345820">
        <w:t>Alexander M. Dunhill</w:t>
      </w:r>
      <w:r w:rsidRPr="00345820">
        <w:rPr>
          <w:vertAlign w:val="superscript"/>
        </w:rPr>
        <w:t>1</w:t>
      </w:r>
      <w:r w:rsidRPr="00345820">
        <w:t>, William J. Foster</w:t>
      </w:r>
      <w:r w:rsidRPr="00345820">
        <w:rPr>
          <w:vertAlign w:val="superscript"/>
        </w:rPr>
        <w:t>2</w:t>
      </w:r>
      <w:r w:rsidRPr="00345820">
        <w:t>, Sandro Azaele</w:t>
      </w:r>
      <w:r w:rsidRPr="00345820">
        <w:rPr>
          <w:vertAlign w:val="superscript"/>
        </w:rPr>
        <w:t>3</w:t>
      </w:r>
      <w:r w:rsidRPr="00345820">
        <w:t>, James Sciberras</w:t>
      </w:r>
      <w:r w:rsidRPr="00345820">
        <w:rPr>
          <w:vertAlign w:val="superscript"/>
        </w:rPr>
        <w:t>4</w:t>
      </w:r>
      <w:r w:rsidRPr="00345820">
        <w:t xml:space="preserve"> and Richard J. Twitchett</w:t>
      </w:r>
      <w:r w:rsidRPr="00345820">
        <w:rPr>
          <w:vertAlign w:val="superscript"/>
        </w:rPr>
        <w:t>5</w:t>
      </w:r>
    </w:p>
    <w:p w:rsidR="00B408F3" w:rsidRPr="00345820" w:rsidRDefault="00B408F3" w:rsidP="00345820">
      <w:pPr>
        <w:spacing w:before="0" w:line="360" w:lineRule="auto"/>
        <w:jc w:val="both"/>
        <w:rPr>
          <w:sz w:val="20"/>
          <w:szCs w:val="20"/>
        </w:rPr>
      </w:pPr>
      <w:r w:rsidRPr="00345820">
        <w:rPr>
          <w:sz w:val="20"/>
          <w:szCs w:val="20"/>
          <w:vertAlign w:val="superscript"/>
        </w:rPr>
        <w:t>1</w:t>
      </w:r>
      <w:r w:rsidRPr="00345820">
        <w:rPr>
          <w:sz w:val="20"/>
          <w:szCs w:val="20"/>
        </w:rPr>
        <w:t>School of Earth and Environment, University of Leeds, Leeds LS2 9JT, UK</w:t>
      </w:r>
    </w:p>
    <w:p w:rsidR="00B408F3" w:rsidRPr="00345820" w:rsidRDefault="00B408F3" w:rsidP="00345820">
      <w:pPr>
        <w:spacing w:before="0" w:line="360" w:lineRule="auto"/>
        <w:jc w:val="both"/>
        <w:rPr>
          <w:sz w:val="20"/>
          <w:szCs w:val="20"/>
        </w:rPr>
      </w:pPr>
      <w:r w:rsidRPr="00345820">
        <w:rPr>
          <w:sz w:val="20"/>
          <w:szCs w:val="20"/>
          <w:vertAlign w:val="superscript"/>
          <w:lang w:val="de-DE"/>
        </w:rPr>
        <w:t>2</w:t>
      </w:r>
      <w:r w:rsidRPr="00345820">
        <w:rPr>
          <w:sz w:val="20"/>
          <w:szCs w:val="20"/>
          <w:lang w:val="de-DE"/>
        </w:rPr>
        <w:t>Museum für Naturkunde, Leibniz-Institut für Evolutions- und Biodiversitätsforschung, Berlin, Deutschland</w:t>
      </w:r>
      <w:r w:rsidRPr="00345820">
        <w:rPr>
          <w:sz w:val="20"/>
          <w:szCs w:val="20"/>
          <w:vertAlign w:val="superscript"/>
        </w:rPr>
        <w:t>3</w:t>
      </w:r>
      <w:r w:rsidRPr="00345820">
        <w:rPr>
          <w:sz w:val="20"/>
          <w:szCs w:val="20"/>
        </w:rPr>
        <w:t>School of Mathematics, University of Leeds, Leeds LS2 9JT, UK</w:t>
      </w:r>
    </w:p>
    <w:p w:rsidR="00B408F3" w:rsidRPr="00345820" w:rsidRDefault="00B408F3" w:rsidP="00345820">
      <w:pPr>
        <w:spacing w:before="0" w:line="360" w:lineRule="auto"/>
        <w:jc w:val="both"/>
        <w:rPr>
          <w:sz w:val="20"/>
          <w:szCs w:val="20"/>
        </w:rPr>
      </w:pPr>
      <w:r w:rsidRPr="00345820">
        <w:rPr>
          <w:sz w:val="20"/>
          <w:szCs w:val="20"/>
          <w:vertAlign w:val="superscript"/>
        </w:rPr>
        <w:t>4</w:t>
      </w:r>
      <w:r w:rsidRPr="00345820">
        <w:rPr>
          <w:sz w:val="20"/>
          <w:szCs w:val="20"/>
        </w:rPr>
        <w:t>Department of Biology and Biochemistry, University of Bath, Claverton Down, BA2 7AY, UK</w:t>
      </w:r>
    </w:p>
    <w:p w:rsidR="00B408F3" w:rsidRPr="00345820" w:rsidRDefault="00B408F3" w:rsidP="00345820">
      <w:pPr>
        <w:spacing w:before="0" w:line="360" w:lineRule="auto"/>
        <w:jc w:val="both"/>
        <w:rPr>
          <w:sz w:val="20"/>
          <w:szCs w:val="20"/>
        </w:rPr>
      </w:pPr>
      <w:r w:rsidRPr="00345820">
        <w:rPr>
          <w:sz w:val="20"/>
          <w:szCs w:val="20"/>
          <w:vertAlign w:val="superscript"/>
        </w:rPr>
        <w:t>5</w:t>
      </w:r>
      <w:r w:rsidRPr="00345820">
        <w:rPr>
          <w:sz w:val="20"/>
          <w:szCs w:val="20"/>
        </w:rPr>
        <w:t>Department of Earth Sciences, Natural History Museum, London, SW7 5BD, UK</w:t>
      </w:r>
    </w:p>
    <w:p w:rsidR="00B408F3" w:rsidRPr="00345820" w:rsidRDefault="00B408F3" w:rsidP="00345820">
      <w:pPr>
        <w:spacing w:before="0" w:line="360" w:lineRule="auto"/>
        <w:jc w:val="both"/>
        <w:rPr>
          <w:sz w:val="20"/>
          <w:szCs w:val="20"/>
        </w:rPr>
      </w:pPr>
    </w:p>
    <w:p w:rsidR="00B408F3" w:rsidRPr="00345820" w:rsidRDefault="00B408F3" w:rsidP="00345820">
      <w:pPr>
        <w:spacing w:before="0" w:line="360" w:lineRule="auto"/>
        <w:jc w:val="both"/>
        <w:rPr>
          <w:sz w:val="20"/>
          <w:szCs w:val="20"/>
        </w:rPr>
      </w:pPr>
      <w:r w:rsidRPr="00345820">
        <w:rPr>
          <w:sz w:val="20"/>
          <w:szCs w:val="20"/>
        </w:rPr>
        <w:t xml:space="preserve">Author for correspondence: Alexander M. Dunhill </w:t>
      </w:r>
    </w:p>
    <w:p w:rsidR="00B408F3" w:rsidRPr="00345820" w:rsidRDefault="00B408F3" w:rsidP="00345820">
      <w:pPr>
        <w:spacing w:before="0" w:line="360" w:lineRule="auto"/>
        <w:jc w:val="both"/>
        <w:rPr>
          <w:sz w:val="20"/>
          <w:szCs w:val="20"/>
          <w:lang w:val="de-DE"/>
        </w:rPr>
      </w:pPr>
      <w:r w:rsidRPr="00345820">
        <w:rPr>
          <w:sz w:val="20"/>
          <w:szCs w:val="20"/>
          <w:lang w:val="de-DE"/>
        </w:rPr>
        <w:t xml:space="preserve">e-mail: </w:t>
      </w:r>
      <w:hyperlink r:id="rId5" w:history="1">
        <w:r w:rsidRPr="00345820">
          <w:rPr>
            <w:rStyle w:val="Hyperlink"/>
            <w:sz w:val="20"/>
            <w:szCs w:val="20"/>
            <w:u w:val="none"/>
            <w:lang w:val="de-DE"/>
          </w:rPr>
          <w:t>a.dunhill@leeds.ac.uk</w:t>
        </w:r>
      </w:hyperlink>
    </w:p>
    <w:p w:rsidR="00B408F3" w:rsidRPr="00345820" w:rsidRDefault="00B408F3" w:rsidP="00345820">
      <w:pPr>
        <w:spacing w:before="0" w:line="360" w:lineRule="auto"/>
        <w:rPr>
          <w:sz w:val="20"/>
          <w:szCs w:val="20"/>
        </w:rPr>
      </w:pPr>
    </w:p>
    <w:p w:rsidR="00345820" w:rsidRDefault="00345820">
      <w:pPr>
        <w:spacing w:before="0" w:after="20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91A2A" w:rsidRPr="00345820" w:rsidRDefault="00791A2A" w:rsidP="00345820">
      <w:pPr>
        <w:spacing w:before="0" w:line="360" w:lineRule="auto"/>
        <w:rPr>
          <w:b/>
          <w:sz w:val="22"/>
          <w:szCs w:val="22"/>
        </w:rPr>
      </w:pPr>
      <w:r w:rsidRPr="00345820">
        <w:rPr>
          <w:b/>
          <w:sz w:val="22"/>
          <w:szCs w:val="22"/>
        </w:rPr>
        <w:lastRenderedPageBreak/>
        <w:t>Supplementary methods</w:t>
      </w:r>
    </w:p>
    <w:p w:rsidR="00791A2A" w:rsidRPr="00345820" w:rsidRDefault="00791A2A" w:rsidP="00345820">
      <w:pPr>
        <w:spacing w:before="0" w:line="36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791A2A" w:rsidRPr="00345820" w:rsidTr="00791A2A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Table S1: List of variables in each GLM. “no env” refers to models run without depositional environmental setting data which is only present for around 50% of the data set. Therefore, the removal of the depositional environmental setting doubles the sample size.</w:t>
            </w:r>
          </w:p>
        </w:tc>
      </w:tr>
      <w:tr w:rsidR="00791A2A" w:rsidRPr="00345820" w:rsidTr="00791A2A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Model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:rsidR="00791A2A" w:rsidRPr="00345820" w:rsidRDefault="00791A2A" w:rsidP="00345820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Determinants</w:t>
            </w:r>
          </w:p>
        </w:tc>
      </w:tr>
      <w:tr w:rsidR="00791A2A" w:rsidRPr="00345820" w:rsidTr="00791A2A">
        <w:tc>
          <w:tcPr>
            <w:tcW w:w="1838" w:type="dxa"/>
            <w:tcBorders>
              <w:top w:val="single" w:sz="4" w:space="0" w:color="auto"/>
            </w:tcBorders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all</w:t>
            </w:r>
          </w:p>
        </w:tc>
        <w:tc>
          <w:tcPr>
            <w:tcW w:w="7178" w:type="dxa"/>
            <w:tcBorders>
              <w:top w:val="single" w:sz="4" w:space="0" w:color="auto"/>
            </w:tcBorders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motility; tiering; feeding; calcification; latitude; palaeoocean basin; depositional setting</w:t>
            </w:r>
          </w:p>
        </w:tc>
      </w:tr>
      <w:tr w:rsidR="00791A2A" w:rsidRPr="00345820" w:rsidTr="00791A2A">
        <w:tc>
          <w:tcPr>
            <w:tcW w:w="1838" w:type="dxa"/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all no env</w:t>
            </w:r>
          </w:p>
        </w:tc>
        <w:tc>
          <w:tcPr>
            <w:tcW w:w="7178" w:type="dxa"/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motility; tiering; feeding; calcification; latitude; palaeoocean basin</w:t>
            </w:r>
          </w:p>
        </w:tc>
      </w:tr>
      <w:tr w:rsidR="00791A2A" w:rsidRPr="00345820" w:rsidTr="00791A2A">
        <w:tc>
          <w:tcPr>
            <w:tcW w:w="1838" w:type="dxa"/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extrinsic</w:t>
            </w:r>
          </w:p>
        </w:tc>
        <w:tc>
          <w:tcPr>
            <w:tcW w:w="7178" w:type="dxa"/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latitude; palaeoocean basin; depositional setting</w:t>
            </w:r>
          </w:p>
        </w:tc>
      </w:tr>
      <w:tr w:rsidR="00791A2A" w:rsidRPr="00345820" w:rsidTr="00791A2A">
        <w:tc>
          <w:tcPr>
            <w:tcW w:w="1838" w:type="dxa"/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extrinsic no env</w:t>
            </w:r>
          </w:p>
        </w:tc>
        <w:tc>
          <w:tcPr>
            <w:tcW w:w="7178" w:type="dxa"/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latitude; palaeoocean basin</w:t>
            </w:r>
          </w:p>
        </w:tc>
      </w:tr>
      <w:tr w:rsidR="00791A2A" w:rsidRPr="00345820" w:rsidTr="00791A2A">
        <w:tc>
          <w:tcPr>
            <w:tcW w:w="1838" w:type="dxa"/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intrinsic</w:t>
            </w:r>
          </w:p>
        </w:tc>
        <w:tc>
          <w:tcPr>
            <w:tcW w:w="7178" w:type="dxa"/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motility; tiering; feeding; calcification</w:t>
            </w:r>
          </w:p>
        </w:tc>
      </w:tr>
      <w:tr w:rsidR="00791A2A" w:rsidRPr="00345820" w:rsidTr="00791A2A">
        <w:tc>
          <w:tcPr>
            <w:tcW w:w="1838" w:type="dxa"/>
            <w:tcBorders>
              <w:bottom w:val="single" w:sz="4" w:space="0" w:color="auto"/>
            </w:tcBorders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intrinsic no env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:rsidR="00791A2A" w:rsidRPr="00345820" w:rsidRDefault="00791A2A" w:rsidP="00345820">
            <w:pPr>
              <w:spacing w:before="0" w:line="360" w:lineRule="auto"/>
              <w:rPr>
                <w:sz w:val="20"/>
                <w:szCs w:val="20"/>
              </w:rPr>
            </w:pPr>
            <w:r w:rsidRPr="00345820">
              <w:rPr>
                <w:sz w:val="20"/>
                <w:szCs w:val="20"/>
              </w:rPr>
              <w:t>motility; tiering; feeding; calcification</w:t>
            </w:r>
          </w:p>
        </w:tc>
      </w:tr>
    </w:tbl>
    <w:p w:rsidR="00791A2A" w:rsidRPr="00345820" w:rsidRDefault="00791A2A" w:rsidP="00345820">
      <w:pPr>
        <w:spacing w:before="0" w:line="360" w:lineRule="auto"/>
        <w:rPr>
          <w:sz w:val="20"/>
          <w:szCs w:val="20"/>
        </w:rPr>
      </w:pPr>
    </w:p>
    <w:p w:rsidR="00B408F3" w:rsidRPr="00345820" w:rsidRDefault="00B408F3" w:rsidP="00345820">
      <w:pPr>
        <w:spacing w:before="0" w:line="360" w:lineRule="auto"/>
        <w:rPr>
          <w:b/>
          <w:sz w:val="20"/>
          <w:szCs w:val="20"/>
        </w:rPr>
      </w:pPr>
    </w:p>
    <w:p w:rsidR="00791A2A" w:rsidRPr="00345820" w:rsidRDefault="00791A2A" w:rsidP="00345820">
      <w:pPr>
        <w:spacing w:before="0" w:line="360" w:lineRule="auto"/>
        <w:rPr>
          <w:b/>
          <w:sz w:val="20"/>
          <w:szCs w:val="20"/>
        </w:rPr>
      </w:pPr>
    </w:p>
    <w:p w:rsidR="00791A2A" w:rsidRPr="00345820" w:rsidRDefault="00791A2A" w:rsidP="00345820">
      <w:pPr>
        <w:spacing w:before="0" w:line="360" w:lineRule="auto"/>
        <w:rPr>
          <w:b/>
          <w:sz w:val="20"/>
          <w:szCs w:val="20"/>
        </w:rPr>
      </w:pPr>
    </w:p>
    <w:p w:rsidR="00791A2A" w:rsidRPr="00345820" w:rsidRDefault="00791A2A" w:rsidP="00345820">
      <w:pPr>
        <w:spacing w:before="0" w:line="360" w:lineRule="auto"/>
        <w:rPr>
          <w:b/>
          <w:sz w:val="20"/>
          <w:szCs w:val="20"/>
        </w:rPr>
      </w:pPr>
    </w:p>
    <w:p w:rsidR="00345820" w:rsidRDefault="00345820">
      <w:pPr>
        <w:spacing w:before="0" w:after="20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853DD" w:rsidRPr="00345820" w:rsidRDefault="00F853DD" w:rsidP="00345820">
      <w:pPr>
        <w:spacing w:before="0" w:line="360" w:lineRule="auto"/>
        <w:rPr>
          <w:b/>
          <w:sz w:val="22"/>
          <w:szCs w:val="22"/>
        </w:rPr>
      </w:pPr>
      <w:r w:rsidRPr="00345820">
        <w:rPr>
          <w:b/>
          <w:sz w:val="22"/>
          <w:szCs w:val="22"/>
        </w:rPr>
        <w:lastRenderedPageBreak/>
        <w:t>Supplementary results</w:t>
      </w:r>
    </w:p>
    <w:p w:rsidR="00F853DD" w:rsidRPr="00345820" w:rsidRDefault="00F853DD" w:rsidP="00345820">
      <w:pPr>
        <w:spacing w:before="0" w:line="360" w:lineRule="auto"/>
        <w:rPr>
          <w:b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b/>
          <w:sz w:val="22"/>
          <w:szCs w:val="22"/>
        </w:rPr>
      </w:pPr>
      <w:r w:rsidRPr="00345820">
        <w:rPr>
          <w:b/>
          <w:sz w:val="22"/>
          <w:szCs w:val="22"/>
        </w:rPr>
        <w:t>GLM outputs</w:t>
      </w:r>
    </w:p>
    <w:p w:rsidR="00407E31" w:rsidRDefault="00407E31" w:rsidP="00345820">
      <w:pPr>
        <w:spacing w:before="0" w:line="360" w:lineRule="auto"/>
        <w:rPr>
          <w:b/>
          <w:sz w:val="20"/>
          <w:szCs w:val="20"/>
        </w:rPr>
      </w:pPr>
    </w:p>
    <w:p w:rsidR="00F853DD" w:rsidRPr="00407E31" w:rsidRDefault="00F853DD" w:rsidP="00345820">
      <w:pPr>
        <w:spacing w:before="0" w:line="360" w:lineRule="auto"/>
        <w:rPr>
          <w:b/>
        </w:rPr>
      </w:pPr>
      <w:r w:rsidRPr="00407E31">
        <w:rPr>
          <w:b/>
        </w:rPr>
        <w:t>LTE</w:t>
      </w:r>
    </w:p>
    <w:p w:rsidR="00407E31" w:rsidRDefault="00407E31" w:rsidP="00345820">
      <w:pPr>
        <w:spacing w:before="0" w:line="360" w:lineRule="auto"/>
        <w:rPr>
          <w:sz w:val="20"/>
          <w:szCs w:val="20"/>
        </w:rPr>
      </w:pPr>
    </w:p>
    <w:p w:rsidR="00F853DD" w:rsidRPr="00407E31" w:rsidRDefault="00F853DD" w:rsidP="00345820">
      <w:pPr>
        <w:spacing w:before="0" w:line="360" w:lineRule="auto"/>
        <w:rPr>
          <w:b/>
          <w:sz w:val="20"/>
          <w:szCs w:val="20"/>
        </w:rPr>
      </w:pPr>
      <w:r w:rsidRPr="00407E31">
        <w:rPr>
          <w:b/>
          <w:sz w:val="20"/>
          <w:szCs w:val="20"/>
        </w:rPr>
        <w:t>Model = all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GLM_LTE_A1ii &lt;- glm(extinction ~ fMOTILITY + fTIERING + fFEEDING +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fLATITUDE + fBASIN + fENVIRONMENT +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fCALCIFICATION,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family = quasibinomial, data = LTE)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summary(GLM_LTE_A1ii)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Call: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fLATITUDE + fBASIN + fENVIRONMENT + fCALCIFICATION, family = quasibinomial,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data = LTE)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-0.52039  -0.07450   0.00003   0.15316   0.55019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Coefficients: (1 not defined because of singularities)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         Estimate Std. Error t value Pr(&gt;|t|)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(Intercept)               2.6340     1.5901   1.656   0.1320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fMOTILITYnonmotile       -0.6121     0.7194  -0.851   0.4170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fTIERINGinfaunal         -1.0261     0.6461  -1.588   0.1468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fTIERINGpelagic          -2.2947     1.8030  -1.273   0.2350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fFEEDINGphotosymbiotic    1.6102     2.0644   0.780   0.4554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fFEEDINGpredatory             NA         NA      NA       NA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fFEEDINGsuspension        0.7476     0.8971   0.833   0.4262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fLATITUDET                2.9924     1.1182   2.676   0.0254 *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fBASINTethys             -0.9580     0.9703  -0.987   0.3493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fENVIRONMENTOffshore      1.1036     0.7170   1.539   0.1581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fENVIRONMENTReef         16.1132  3723.9890   0.004   0.9966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fCALCIFICATIONmoderate   -1.7223     1.0296  -1.673   0.1287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lastRenderedPageBreak/>
        <w:t>(Dispersion parameter for quasibinomial family taken to be 0.1443989)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Null deviance: 6.1229  on 19  degrees of freedom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Residual deviance: 1.3575  on  9  degrees of freedom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AIC: NA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Number of Fisher Scoring iterations: 19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# find best model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drop1(GLM_LTE_A1ii, test = "F")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Single term deletions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Model: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extinction ~ fMOTILITY + fTIERING + fFEEDING + fLATITUDE + fBASIN +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fENVIRONMENT + fCALCIFICATION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Df Deviance F value   Pr(&gt;F) 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&lt;none&gt;              1.3576                  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fMOTILITY       1   1.4633  0.7010 0.424115 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fTIERING        1   1.7343  2.4975 0.148485 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        2   1.4873  0.4300 0.663196 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fLATITUDE       1   3.1510 11.8898 0.007296 **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fBASIN          1   1.5097  1.0090 0.341381 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    2   1.7986  1.4619 0.281992 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fCALCIFICATION  1   1.8601  3.3320 0.101236 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# best model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GLM_LTE_A1iii &lt;- glm(extinction ~ fLATITUDE,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family = quasibinomial, data = LTE)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summary(GLM_LTE_A1iii)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Call: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glm(formula = extinction ~ fLATITUDE, family = quasibinomial,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data = LTE)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-0.79806  -0.18099   0.08947   0.30075   0.81341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Coefficients: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Estimate Std. Error t value Pr(&gt;|t|) 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(Intercept)   0.9362     0.2806   3.336  0.00367 **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fLATITUDET    2.1372     0.8825   2.422  0.02623 *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(Dispersion parameter for quasibinomial family taken to be 0.207126)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Null deviance: 6.1229  on 19  degrees of freedom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Residual deviance: 4.1803  on 18  degrees of freedom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AIC: NA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Number of Fisher Scoring iterations: 6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407E31" w:rsidRDefault="00F853DD" w:rsidP="00345820">
      <w:pPr>
        <w:spacing w:before="0" w:line="360" w:lineRule="auto"/>
        <w:rPr>
          <w:b/>
          <w:sz w:val="20"/>
          <w:szCs w:val="20"/>
        </w:rPr>
      </w:pPr>
      <w:r w:rsidRPr="00407E31">
        <w:rPr>
          <w:b/>
          <w:sz w:val="20"/>
          <w:szCs w:val="20"/>
        </w:rPr>
        <w:t>Model = all no env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GLM_LTE_B1ii &lt;- glm(extinction ~ fMOTILITY + fTIERING + fFEEDING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fLATITUDE + fBASIN + fCALCIFICATION,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family = quasibinomial, data = LTE)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summary(GLM_LTE_B1ii)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Call: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fLATITUDE + fBASIN + fCALCIFICATION, family = quasibinomial,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data = LTE)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Min       1Q   Median       3Q      Max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-0.9482  -0.1619   0.1085   0.2678   0.7364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Coefficients: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        Estimate Std. Error t value Pr(&gt;|t|)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(Intercept)             3.30683    1.90023   1.740   0.0965 .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fMOTILITYnonmotile     -0.16350    0.48100  -0.340   0.7373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fTIERINGinfaunal        0.04299    0.51878   0.083   0.9347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fTIERINGpelagic        -0.97680    1.26559  -0.772   0.4488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fFEEDINGgrazing        -1.00009    1.39971  -0.715   0.4828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fFEEDINGphotosymbiotic  2.28581    1.50753   1.516   0.1444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fFEEDINGpredatory       3.24156    1.46390   2.214   0.0380 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fFEEDINGsuspension      0.80595    0.79223   1.017   0.3206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lastRenderedPageBreak/>
        <w:t xml:space="preserve">fLATITUDEP             -1.15779    1.14155  -1.014   0.3220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fLATITUDET              0.77683    0.48202   1.612   0.1220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fBASINPanthalassa      -2.38603    1.34792  -1.770   0.0912 .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fBASINTethys           -2.87926    1.46745  -1.962   0.0631 .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fCALCIFICATIONlight    -1.79362    1.26434  -1.419   0.1707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fCALCIFICATIONmoderate -1.03692    0.65945  -1.572   0.1308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---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(Dispersion parameter for quasibinomial family taken to be 0.2016485)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Null deviance: 11.300  on 34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Residual deviance:  4.467  on 21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AIC: NA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Number of Fisher Scoring iterations: 6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# find best model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drop1(GLM_LTE_B1ii, test = "F")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Single term deletions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Model: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extinction ~ fMOTILITY + fTIERING + fFEEDING + fLATITUDE + fBASIN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fCALCIFICATION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Df Deviance F value  Pr(&gt;F)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&lt;none&gt;              4.4670              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fMOTILITY       1   4.4904  0.1099 0.74358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fTIERING        2   4.6018  0.3168 0.73189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        4   6.8103  2.7541 0.05507 .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fLATITUDE       2   5.2620  1.8687 0.17909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fBASIN          2   5.2717  1.8916 0.17566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  2   5.1245  1.5455 0.23650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---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# best model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GLM_LTE_B1iii &lt;- glm(extinction ~ fFEEDING,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family = quasibinomial, data = LTE)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lastRenderedPageBreak/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summary(GLM_LTE_B1iii)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Call: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glm(formula = extinction ~ fFEEDING, family = quasibinomial,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data = LTE)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-0.94003  -0.24861   0.07654   0.30255   0.81753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Coefficients: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        Estimate Std. Error t value Pr(&gt;|t|)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(Intercept)             -0.5878     0.6253  -0.940  0.35471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fFEEDINGgrazing         -1.0217     1.2975  -0.787  0.43724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fFEEDINGphotosymbiotic   3.6779     1.2119   3.035  0.00494 **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fFEEDINGpredatory        2.5197     0.7893   3.192  0.00330 **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fFEEDINGsuspension       1.5121     0.6580   2.298  0.02871 *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---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(Dispersion parameter for quasibinomial family taken to be 0.1795301)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Null deviance: 11.2997  on 34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Residual deviance:  6.4135  on 30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AIC: NA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407E31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Number of Fisher Scoring iterations: 5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407E31" w:rsidRDefault="00F853DD" w:rsidP="00345820">
      <w:pPr>
        <w:spacing w:before="0" w:line="360" w:lineRule="auto"/>
        <w:rPr>
          <w:b/>
          <w:sz w:val="20"/>
          <w:szCs w:val="20"/>
        </w:rPr>
      </w:pPr>
      <w:r w:rsidRPr="00407E31">
        <w:rPr>
          <w:b/>
          <w:sz w:val="20"/>
          <w:szCs w:val="20"/>
        </w:rPr>
        <w:t>Model = extrinsic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GLM_LTE_A3ii &lt;- glm(extinction ~ fLATITUDE + fBASIN + fENVIRONMENT,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family = quasibinomial, data = LTE)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summary(GLM_LTE_A3ii)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Call: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glm(formula = extinction ~ fLATITUDE + fBASIN + fENVIRONMENT,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family = quasibinomial, data = LTE)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Min       1Q   Median       3Q      Max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-0.7523  -0.1184   0.0339   0.3520   0.8552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Coefficients: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       Estimate Std. Error t value Pr(&gt;|t|)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(Intercept)          7.396e-01  8.197e-01   0.902    0.381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fLATITUDET           1.933e+00  9.244e-01   2.090    0.054 .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fBASINTethys         7.801e-02  8.717e-01   0.089    0.930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fENVIRONMENTOffshore 2.407e-02  5.685e-01   0.042    0.967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fENVIRONMENTReef     1.884e+01  4.216e+03   0.004    0.996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(Dispersion parameter for quasibinomial family taken to be 0.1914137)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Null deviance: 6.1229  on 19  degrees of freedom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Residual deviance: 3.2701  on 15  degrees of freedom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AIC: NA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Number of Fisher Scoring iterations: 19</w:t>
      </w:r>
    </w:p>
    <w:p w:rsid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# find best model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drop1(GLM_LTE_A3ii, test = "F")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Single term deletions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Model: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extinction ~ fLATITUDE + fBASIN + fENVIRONMENT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Df Deviance F value  Pr(&gt;F)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&lt;none&gt;            3.2701                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fLATITUDE     1   4.3804  5.0929 0.03937 *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fBASIN        1   3.2716  0.0070 0.93446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  2   4.0752  1.8465 0.19191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# best model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GLM_LTE_A3iii &lt;- glm(extinction ~ fLATITUDE,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family = quasibinomial, data = LTE)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summary(GLM_LTE_A3iii)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lastRenderedPageBreak/>
        <w:t>Call: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glm(formula = extinction ~ fLATITUDE, family = quasibinomial,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data = LTE)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-0.79806  -0.18099   0.08947   0.30075   0.81341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Coefficients: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Estimate Std. Error t value Pr(&gt;|t|)  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(Intercept)   0.9362     0.2806   3.336  0.00367 **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fLATITUDET    2.1372     0.8825   2.422  0.02623 * 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(Dispersion parameter for quasibinomial family taken to be 0.207126)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Null deviance: 6.1229  on 19  degrees of freedom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Residual deviance: 4.1803  on 18  degrees of freedom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AIC: NA</w:t>
      </w: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345820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Number of Fisher Scoring iterations: 6</w:t>
      </w:r>
    </w:p>
    <w:p w:rsidR="00F853DD" w:rsidRPr="00345820" w:rsidRDefault="00F853DD" w:rsidP="00345820">
      <w:pPr>
        <w:spacing w:before="0" w:line="360" w:lineRule="auto"/>
        <w:rPr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extrinsic no env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&gt; GLM_LTE_B3ii &lt;- glm(extinction ~ fLATITUDE + fBASIN,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+ family = quasibinomial, data = LTE)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&gt; summary(GLM_LTE_B3ii)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Call: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glm(formula = extinction ~ fLATITUDE + fBASIN, family = quasibinomial,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    data = LTE)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-1.41178  -0.28614   0.09095   0.42332   0.95988 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Coefficients: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                  Estimate Std. Error t value Pr(&gt;|t|) 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(Intercept)         2.8905     1.4932   1.936   0.0624 .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fLATITUDEP         -0.8110     1.1499  -0.705   0.4861 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fLATITUDET          0.8358     0.4875   1.714   0.0968 .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lastRenderedPageBreak/>
        <w:t xml:space="preserve">fBASINPanthalassa  -1.6740     1.4239  -1.176   0.2490 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fBASINTethys       -2.3546     1.5076  -1.562   0.1288 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---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(Dispersion parameter for quasibinomial family taken to be 0.2688368)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    Null deviance: 11.2997  on 34  degrees of freedom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Residual deviance:  9.3068  on 30  degrees of freedom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AIC: NA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Number of Fisher Scoring iterations: 5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&gt;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&gt; # find best model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&gt;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&gt; drop1(GLM_LTE_B3ii, test = "F")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Single term deletions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Model: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extinction ~ fLATITUDE + fBASIN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          Df Deviance F value Pr(&gt;F)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 xml:space="preserve">&lt;none&gt;         9.3068               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fLATITUDE  2  10.3885  1.7434 0.1922</w:t>
      </w:r>
    </w:p>
    <w:p w:rsidR="0091307F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fBASIN     2  10.2198  1.4715 0.2457</w:t>
      </w:r>
    </w:p>
    <w:p w:rsidR="00F853DD" w:rsidRPr="0091307F" w:rsidRDefault="0091307F" w:rsidP="0091307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91307F">
        <w:rPr>
          <w:rFonts w:ascii="Courier New" w:hAnsi="Courier New" w:cs="Courier New"/>
          <w:sz w:val="20"/>
          <w:szCs w:val="20"/>
        </w:rPr>
        <w:t>&gt;</w:t>
      </w:r>
    </w:p>
    <w:p w:rsidR="0091307F" w:rsidRPr="00345820" w:rsidRDefault="0091307F" w:rsidP="00345820">
      <w:pPr>
        <w:spacing w:before="0" w:line="360" w:lineRule="auto"/>
        <w:rPr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intrinsic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GLM_LTE_A4ii &lt;- glm(extinction ~ fMOTILITY + fTIERING + fFEEDING +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+ fCALCIFICATION,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+ family = quasibinomial, data = LTE)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summary(GLM_LTE_A4ii)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Call: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fCALCIFICATION, family = quasibinomial, data = LTE)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-0.71433  -0.26270   0.09925   0.32029   0.81238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lastRenderedPageBreak/>
        <w:t>Coefficients: (1 not defined because of singularities)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                   Estimate Std. Error t value Pr(&gt;|t|)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(Intercept)              2.7289     1.4630   1.865   0.0849 .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fMOTILITYnonmotile      -0.4503     0.8457  -0.532   0.6034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fTIERINGinfaunal        -0.4901     0.7625  -0.643   0.5315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fTIERINGpelagic          0.8460     1.5784   0.536   0.6010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fFEEDINGphotosymbiotic   1.5392     2.4689   0.623   0.5438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fFEEDINGpredatory            NA         NA      NA       NA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fFEEDINGsuspension       0.6659     0.9222   0.722   0.4831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fCALCIFICATIONmoderate  -1.9654     1.2570  -1.564   0.1419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---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(Dispersion parameter for quasibinomial family taken to be 0.2485554)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Null deviance: 6.1229  on 19  degrees of freedom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Residual deviance: 3.6698  on 13  degrees of freedom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AIC: NA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Number of Fisher Scoring iterations: 6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&gt;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# find best model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&gt;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drop1(GLM_LTE_A4ii, test = "F")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Single term deletions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Model: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extinction ~ fMOTILITY + fTIERING + fFEEDING + fCALCIFICATION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           Df Deviance F value Pr(&gt;F)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&lt;none&gt;              3.6698             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fMOTILITY       1   3.7409  0.2521 0.6240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fTIERING        1   3.7737  0.3683 0.5544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fFEEDING        2   3.8385  0.2988 0.7467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fCALCIFICATION  1   4.5139  2.9904 0.1074</w:t>
      </w:r>
    </w:p>
    <w:p w:rsidR="00F853DD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</w:t>
      </w:r>
    </w:p>
    <w:p w:rsidR="00B74294" w:rsidRPr="00B74294" w:rsidRDefault="00B74294" w:rsidP="00B74294">
      <w:pPr>
        <w:spacing w:before="0" w:line="360" w:lineRule="auto"/>
        <w:rPr>
          <w:sz w:val="20"/>
          <w:szCs w:val="20"/>
        </w:rPr>
      </w:pPr>
    </w:p>
    <w:p w:rsidR="00F853DD" w:rsidRPr="00E546A0" w:rsidRDefault="00F853DD" w:rsidP="00345820">
      <w:pPr>
        <w:spacing w:before="0" w:line="360" w:lineRule="auto"/>
        <w:rPr>
          <w:b/>
          <w:sz w:val="20"/>
          <w:szCs w:val="20"/>
        </w:rPr>
      </w:pPr>
      <w:r w:rsidRPr="00E546A0">
        <w:rPr>
          <w:b/>
          <w:sz w:val="20"/>
          <w:szCs w:val="20"/>
        </w:rPr>
        <w:t>Model = intrinsic no env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&gt; GLM_LTE_B4ii &lt;- glm(extinction ~ fMOTILITY + fTIERING + fFEEDING +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+ fCALCIFICATION,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+ family = quasibinomial, data = LTE)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lastRenderedPageBreak/>
        <w:t>&gt; summary(GLM_LTE_B4ii)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Call: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    fCALCIFICATION, family = quasibinomial, data = LTE)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    Min       1Q   Median       3Q      Max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-0.8854  -0.2175   0.1099   0.2983   0.8137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Coefficients: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                       Estimate Std. Error t value Pr(&gt;|t|)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(Intercept)             0.05624    0.87501   0.064   0.9493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fMOTILITYnonmotile     -0.12162    0.47360  -0.257   0.7994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fTIERINGinfaunal       -0.28702    0.49595  -0.579   0.5680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fTIERINGpelagic        -0.76296    1.31530  -0.580   0.5671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fFEEDINGgrazing        -1.16221    1.41697  -0.820   0.4198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fFEEDINGphotosymbiotic  3.15546    1.43793   2.194   0.0377 *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fFEEDINGpredatory       3.37268    1.53674   2.195   0.0377 *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fFEEDINGsuspension      1.38256    0.75596   1.829   0.0794 .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fCALCIFICATIONlight    -1.68717    1.26360  -1.335   0.1938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fCALCIFICATIONmoderate -0.50346    0.57528  -0.875   0.3898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---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(Dispersion parameter for quasibinomial family taken to be 0.2078436)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    Null deviance: 11.2997  on 34  degrees of freedom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Residual deviance:  5.8432  on 25  degrees of freedom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AIC: NA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Number of Fisher Scoring iterations: 5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&gt;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&gt; # find best model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&gt;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&gt; drop1(GLM_LTE_B4ii, test = "F")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Single term deletions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Model: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extinction ~ fMOTILITY + fTIERING + fFEEDING + fCALCIFICATION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lastRenderedPageBreak/>
        <w:t xml:space="preserve">               Df Deviance F value Pr(&gt;F)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&lt;none&gt;              5.8432               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fMOTILITY       1   5.8569  0.0588 0.8104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fTIERING        2   5.9886  0.3111 0.7354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fFEEDING        4   9.0390  3.4183 0.0232 *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fCALCIFICATION  2   6.2321  0.8320 0.4469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---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&gt;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&gt; # best model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&gt;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&gt; GLM_LTE_B4iii &lt;- glm(extinction ~ fFEEDING,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+ family = quasibinomial, data = LTE)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&gt; summary(GLM_LTE_B4iii)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Call: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glm(formula = extinction ~ fFEEDING, family = quasibinomial,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    data = LTE)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-0.94003  -0.24861   0.07654   0.30255   0.81753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Coefficients: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                       Estimate Std. Error t value Pr(&gt;|t|) 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(Intercept)             -0.5878     0.6253  -0.940  0.35471 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fFEEDINGgrazing         -1.0217     1.2975  -0.787  0.43724  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fFEEDINGphotosymbiotic   3.6779     1.2119   3.035  0.00494 **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fFEEDINGpredatory        2.5197     0.7893   3.192  0.00330 **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fFEEDINGsuspension       1.5121     0.6580   2.298  0.02871 * 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---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(Dispersion parameter for quasibinomial family taken to be 0.1795301)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 xml:space="preserve">    Null deviance: 11.2997  on 34  degrees of freedom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Residual deviance:  6.4135  on 30  degrees of freedom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AIC: NA</w:t>
      </w:r>
    </w:p>
    <w:p w:rsidR="00E546A0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E546A0" w:rsidRDefault="00E546A0" w:rsidP="00E546A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E546A0">
        <w:rPr>
          <w:rFonts w:ascii="Courier New" w:hAnsi="Courier New" w:cs="Courier New"/>
          <w:sz w:val="20"/>
          <w:szCs w:val="20"/>
        </w:rPr>
        <w:t>Number of Fisher Scoring iterations: 5</w:t>
      </w:r>
    </w:p>
    <w:p w:rsidR="007437D6" w:rsidRDefault="007437D6">
      <w:pPr>
        <w:spacing w:before="0" w:after="20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853DD" w:rsidRPr="00345820" w:rsidRDefault="00F853DD" w:rsidP="00345820">
      <w:pPr>
        <w:spacing w:before="0" w:line="360" w:lineRule="auto"/>
        <w:rPr>
          <w:b/>
          <w:sz w:val="20"/>
          <w:szCs w:val="20"/>
        </w:rPr>
      </w:pPr>
      <w:r w:rsidRPr="00345820">
        <w:rPr>
          <w:b/>
          <w:sz w:val="20"/>
          <w:szCs w:val="20"/>
        </w:rPr>
        <w:lastRenderedPageBreak/>
        <w:t>EToE</w:t>
      </w: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all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GLM_OAE_A1ii &lt;- glm(extinction ~ fMOTILITY + fTIERING + fFEEDING +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fLATITUDE + fBASIN + fENVIRONMENT +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fCALCIFICATION,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family = quasibinomial, data = OAE)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summary(GLM_OAE_A1ii)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Call: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fLATITUDE + fBASIN + fENVIRONMENT + fCALCIFICATION, family = quasibinomial,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data = OAE)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Min       1Q   Median       3Q      Max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-0.4337  -0.1391   0.0000   0.2102   0.4509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Coefficients: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        Estimate Std. Error t value Pr(&gt;|t|)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(Intercept)              0.7777     1.1233   0.692   0.5031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fMOTILITYnonmotile       0.7891     0.5491   1.437   0.1785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fTIERINGinfaunal        -0.1401     0.4658  -0.301   0.7693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fTIERINGpelagic          1.1627     1.0537   1.103   0.2934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fFEEDINGgrazing          1.1905     0.7983   1.491   0.1640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fFEEDINGphotosymbiotic  -1.7160     1.2277  -1.398   0.1897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fFEEDINGpredatory        0.7080     0.9654   0.733   0.4787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fFEEDINGsuspension      -0.3624     0.7043  -0.515   0.6170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fLATITUDET              -1.0360     0.5591  -1.853   0.0909 .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fBASINTethys             0.8423     0.5712   1.475   0.1683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fENVIRONMENTOffshore    -1.3328     0.6372  -2.092   0.0605 .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fENVIRONMENTReef         3.3873     1.8921   1.790   0.1009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fCALCIFICATIONmoderate   0.1033     0.6401   0.161   0.8747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(Dispersion parameter for quasibinomial family taken to be 0.1186548)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Null deviance: 4.1787  on 23  degrees of freedom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Residual deviance: 1.3477  on 11  degrees of freedom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AIC: NA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Number of Fisher Scoring iterations: 5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# find best model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drop1(GLM_OAE_A1ii, test = "F")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Single term deletions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Model: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extinction ~ fMOTILITY + fTIERING + fFEEDING + fLATITUDE + fBASIN +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fENVIRONMENT + fCALCIFICATION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Df Deviance F value  Pr(&gt;F)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&lt;none&gt;              1.3477                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fMOTILITY       1   1.5974  2.0381 0.18117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fTIERING        2   1.4956  0.6036 0.56398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        4   2.0222  1.3763 0.30423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fLATITUDE       1   1.7801  3.5289 0.08705 .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fBASIN          1   1.6114  2.1526 0.17033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fENVIRONMENT    2   2.2438  3.6571 0.06058 .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fCALCIFICATION  1   1.3508  0.0252 0.87681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GLM_OAE_A1iii &lt;- glm(extinction ~ fENVIRONMENT,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family = quasibinomial, data = post)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summary(GLM_OAE_A1iii)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Call: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glm(formula = extinction ~ fENVIRONMENT, family = quasibinomial,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data = post)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-1.20688  -0.35287  -0.00746   0.35180   1.15096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Coefficients: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       Estimate Std. Error t value Pr(&gt;|t|)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(Intercept)           0.069080   0.205914   0.335    0.739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fENVIRONMENTOffshore -0.006514   0.308166  -0.021    0.983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lastRenderedPageBreak/>
        <w:t>fENVIRONMENTReef     -1.860839   1.175805  -1.583    0.119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(Dispersion parameter for quasibinomial family taken to be 0.3282142)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Null deviance: 23.615  on 57  degrees of freedom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Residual deviance: 22.425  on 55  degrees of freedom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AIC: NA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345820" w:rsidRDefault="00345820" w:rsidP="00345820">
      <w:pPr>
        <w:spacing w:before="0" w:line="360" w:lineRule="auto"/>
        <w:rPr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all no env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GLM_OAE_B1ii &lt;- glm(extinction ~ fMOTILITY + fTIERING + fFEEDING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fLATITUDE + fBASIN + fCALCIFICATION,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family = quasibinomial, data = OAE)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summary(GLM_OAE_B1ii)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Call: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fLATITUDE + fBASIN + fCALCIFICATION, family = quasibinomial,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data = OAE)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-0.72266  -0.16491   0.01584   0.13465   0.39736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Coefficients: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        Estimate Std. Error t value Pr(&gt;|t|)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(Intercept)              1.5538     0.8060   1.928 0.065311 .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fMOTILITYnonmotile       0.6758     0.2645   2.554 0.017111 *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fTIERINGinfaunal        -0.3910     0.2695  -1.451 0.159156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fTIERINGpelagic          1.3641     0.7013   1.945 0.063097 .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fFEEDINGgrazing          0.9163     0.6374   1.438 0.162935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fFEEDINGphotosymbiotic   1.7089     0.7801   2.191 0.038023 *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fFEEDINGpredatory        0.2133     0.7339   0.291 0.773756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fFEEDINGsuspension      -0.1212     0.4878  -0.248 0.805786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fLATITUDEP              -1.2973     0.5271  -2.461 0.021108 *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fLATITUDET              -0.2105     0.2368  -0.889 0.382505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fBASINPanthalassa       -2.0205     0.5022  -4.023 0.000467 ***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fBASINTethys            -1.8369     0.5214  -3.523 0.001667 **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fCALCIFICATIONlight     -1.5820     0.7751  -2.041 0.051937 .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fCALCIFICATIONmoderate   0.2521     0.3502   0.720 0.478244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lastRenderedPageBreak/>
        <w:t>---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(Dispersion parameter for quasibinomial family taken to be 0.08575427)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Null deviance: 8.2940  on 38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Residual deviance: 2.3843  on 25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AIC: NA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# find best model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drop1(GLM_OAE_B1ii, test = "F")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Single term deletions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Model: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extinction ~ fMOTILITY + fTIERING + fFEEDING + fLATITUDE + fBASIN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fCALCIFICATION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Df Deviance F value   Pr(&gt;F)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&lt;none&gt;              2.3843                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fMOTILITY       1   2.9536  5.9686 0.021967 *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fTIERING        2   2.8716  2.5548 0.097824 .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        4   3.8265  3.7802 0.015446 *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fLATITUDE       2   2.9693  3.0667 0.064403 .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          2   4.0320  8.6382 0.001406 **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  2   3.0072  3.2653 0.054965 .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---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# motility, feeding, basin and calcification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GLM_OAE_B1iii &lt;- glm(extinction ~ fMOTILITY + fFEEDING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fBASIN + fCALCIFICATION,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family = quasibinomial, data = OAE)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summary(GLM_OAE_B1iii)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Call: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glm(formula = extinction ~ fMOTILITY + fFEEDING + fBASIN + fCALCIFICATION,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family = quasibinomial, data = OAE)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-1.05867  -0.06024   0.06304   0.17024   0.47845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Coefficients: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        Estimate Std. Error t value Pr(&gt;|t|)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(Intercept)              0.7819     0.7250   1.078  0.28975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fMOTILITYnonmotile       0.5395     0.2818   1.914  0.06551 .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fFEEDINGgrazing          1.0024     0.6641   1.509  0.14200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fFEEDINGphotosymbiotic   1.9016     0.8129   2.339  0.02641 *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fFEEDINGpredatory        1.3548     0.5620   2.411  0.02249 *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fFEEDINGsuspension      -0.1287     0.5147  -0.250  0.80428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fBASINPanthalassa       -1.4785     0.4084  -3.620  0.00111 **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fBASINTethys            -1.2531     0.4027  -3.112  0.00415 **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fCALCIFICATIONlight     -1.1713     0.7957  -1.472  0.15178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fCALCIFICATIONmoderate   0.2469     0.3424   0.721  0.47666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---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(Dispersion parameter for quasibinomial family taken to be 0.1015277)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Null deviance: 8.294  on 38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Residual deviance: 3.348  on 29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AIC: NA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drop1(GLM_OAE_B1iii, test = "F")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Single term deletions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Model: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extinction ~ fMOTILITY + fFEEDING + fBASIN + fCALCIFICATION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Df Deviance F value    Pr(&gt;F)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&lt;none&gt;              3.3480                  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fMOTILITY       1   3.7264  3.2771 0.0806257 .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        4   6.9142  7.7223 0.0002299 ***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fBASIN          2   4.8737  6.6073 0.0043207 **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  2   3.7888  1.9088 0.1664198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---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lastRenderedPageBreak/>
        <w:t>Signif. codes:  0 ‘***’ 0.001 ‘**’ 0.01 ‘*’ 0.05 ‘.’ 0.1 ‘ ’ 1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# best model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GLM_OAE_B1iv &lt;- glm(extinction ~ fFEEDING + fBASIN,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family = quasibinomial, data = OAE)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summary(GLM_OAE_B1iv)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Call: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glm(formula = extinction ~ fFEEDING + fBASIN, family = quasibinomial,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data = OAE)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-1.06388  -0.16613   0.02477   0.21597   0.51343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Coefficients: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        Estimate Std. Error t value Pr(&gt;|t|)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(Intercept)              0.9920     0.6327   1.568  0.12674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fFEEDINGgrazing          1.0024     0.7081   1.416  0.16656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fFEEDINGphotosymbiotic   2.1544     0.7617   2.828  0.00801 **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fFEEDINGpredatory        1.0702     0.5717   1.872  0.07039 .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fFEEDINGsuspension       0.0665     0.5207   0.128  0.89918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fBASINPanthalassa       -1.3316     0.4153  -3.206  0.00305 **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fBASINTethys            -1.2164     0.4081  -2.981  0.00546 **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---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(Dispersion parameter for quasibinomial family taken to be 0.1154421)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Null deviance: 8.2940  on 38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Residual deviance: 4.1213  on 32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AIC: NA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606614" w:rsidRPr="00606614" w:rsidRDefault="00606614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extrinsic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&gt; GLM_OAE_A3ii &lt;- glm(extinction ~ fLATITUDE + fBASIN + fENVIRONMENT,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+ family = quasibinomial, data = OAE)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&gt; summary(GLM_OAE_A3ii)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Call: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lastRenderedPageBreak/>
        <w:t xml:space="preserve">glm(formula = extinction ~ fLATITUDE + fBASIN + fENVIRONMENT,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family = quasibinomial, data = OAE)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-0.82785  -0.19980   0.02194   0.30345   0.68123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Coefficients: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                 Estimate Std. Error t value Pr(&gt;|t|)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(Intercept)            0.4679     0.5296   0.884    0.388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fLATITUDET            -0.3157     0.4468  -0.707    0.488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fBASINTethys           0.8458     0.5224   1.619    0.122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fENVIRONMENTOffshore  -0.4707     0.4937  -0.953    0.352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fENVIRONMENTReef       2.0464     1.9653   1.041    0.311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(Dispersion parameter for quasibinomial family taken to be 0.1625729)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Null deviance: 4.1787  on 23  degrees of freedom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Residual deviance: 3.2273  on 19  degrees of freedom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AIC: NA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Number of Fisher Scoring iterations: 5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&gt;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&gt; # find best model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&gt;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&gt; drop1(GLM_OAE_A3ii, test = "F")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Single term deletions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Model: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extinction ~ fLATITUDE + fBASIN + fENVIRONMENT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         Df Deviance F value Pr(&gt;F)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&lt;none&gt;            3.2273             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fLATITUDE     1   3.3089  0.4802 0.4967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fBASIN        1   3.6534  2.5082 0.1298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fENVIRONMENT  2   3.7659  1.5854 0.2308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&gt; </w:t>
      </w:r>
    </w:p>
    <w:p w:rsidR="00091202" w:rsidRPr="00345820" w:rsidRDefault="00091202" w:rsidP="00345820">
      <w:pPr>
        <w:spacing w:before="0" w:line="360" w:lineRule="auto"/>
        <w:rPr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extrinsic no env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&gt; GLM_OAE_B3ii &lt;- glm(extinction ~ fLATITUDE + fBASIN,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+ family = quasibinomial, data = OAE)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&gt; summary(GLM_OAE_B3ii)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Call: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glm(formula = extinction ~ fLATITUDE + fBASIN, family = quasibinomial,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    data = OAE)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-0.85850  -0.31552  -0.02386   0.29006   0.88380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Coefficients: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                  Estimate Std. Error t value Pr(&gt;|t|)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(Intercept)        1.76124    0.67687   2.602   0.0136 *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fLATITUDEP        -0.83310    0.70090  -1.189   0.2428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fLATITUDET         0.08532    0.30341   0.281   0.7803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fBASINPanthalassa -1.73653    0.69143  -2.512   0.0169 *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fBASINTethys      -1.53097    0.70095  -2.184   0.0359 *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---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(Dispersion parameter for quasibinomial family taken to be 0.1816417)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    Null deviance: 8.2940  on 38  degrees of freedom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Residual deviance: 6.8489  on 34  degrees of freedom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AIC: NA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&gt;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&gt; # find best model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&gt;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&gt; drop1(GLM_OAE_B3ii, test = "F")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Single term deletions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Model: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extinction ~ fLATITUDE + fBASIN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          Df Deviance F value  Pr(&gt;F)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&lt;none&gt;         6.8489                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fLATITUDE  2   7.1629  0.7795 0.46668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fBASIN     2   8.2454  3.4663 0.04265 *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---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lastRenderedPageBreak/>
        <w:t xml:space="preserve">&gt;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&gt; # best model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&gt;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&gt; GLM_OAE_B3iii &lt;- glm(extinction ~ fBASIN,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+ family = quasibinomial, data = OAE)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&gt; summary(GLM_OAE_B3iii)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Call: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glm(formula = extinction ~ fBASIN, family = quasibinomial, data = OAE)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-1.18153  -0.25543  -0.03494   0.30631   0.86954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Coefficients: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                  Estimate Std. Error t value Pr(&gt;|t|)  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(Intercept)         1.2160     0.4466   2.723  0.00991 **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fBASINPanthalassa  -1.2064     0.5035  -2.396  0.02190 *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fBASINTethys       -0.9534     0.4832  -1.973  0.05621 . 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---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(Dispersion parameter for quasibinomial family taken to be 0.175851)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 xml:space="preserve">    Null deviance: 8.2940  on 38  degrees of freedom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Residual deviance: 7.1629  on 36  degrees of freedom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AIC: NA</w:t>
      </w:r>
    </w:p>
    <w:p w:rsidR="00BB5E04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BB5E04" w:rsidRDefault="00BB5E04" w:rsidP="00BB5E0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B5E04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BB5E04" w:rsidRPr="00345820" w:rsidRDefault="00BB5E04" w:rsidP="00345820">
      <w:pPr>
        <w:spacing w:before="0" w:line="360" w:lineRule="auto"/>
        <w:rPr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intrinsic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GLM_OAE_A4ii &lt;- glm(extinction ~ fMOTILITY + fTIERING + fFEEDING +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+ fCALCIFICATION,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+ family = quasibinomial, data = OAE)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summary(GLM_OAE_A4ii)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Call: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fCALCIFICATION, family = quasibinomial, data = OAE)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lastRenderedPageBreak/>
        <w:t xml:space="preserve">     Min        1Q    Median        3Q       Max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-0.50167  -0.26405  -0.00598   0.31718   0.51395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Coefficients: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                    Estimate Std. Error t value Pr(&gt;|t|)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(Intercept)             0.865721   0.835866   1.036    0.317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fMOTILITYnonmotile      0.586772   0.546392   1.074    0.300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fTIERINGinfaunal       -0.408294   0.492615  -0.829    0.420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fTIERINGpelagic         0.792790   1.106530   0.716    0.485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fFEEDINGgrazing         0.718156   0.810390   0.886    0.390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fFEEDINGphotosymbiotic  0.001459   1.107503   0.001    0.999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fFEEDINGpredatory       0.570980   1.078225   0.530    0.604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fFEEDINGsuspension     -0.281368   0.685727  -0.410    0.687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fCALCIFICATIONmoderate -0.338089   0.645988  -0.523    0.608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(Dispersion parameter for quasibinomial family taken to be 0.1482437)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Null deviance: 4.1787  on 23  degrees of freedom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Residual deviance: 2.3502  on 15  degrees of freedom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AIC: NA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0C3180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# find best model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&gt;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drop1(GLM_OAE_A4ii, test = "F")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Single term deletions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Model: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extinction ~ fMOTILITY + fTIERING + fFEEDING + fCALCIFICATION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           Df Deviance F value Pr(&gt;F)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&lt;none&gt;              2.3502             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fMOTILITY       1   2.5215  1.0938 0.3122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fTIERING        2   2.5248  0.5572 0.5842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fFEEDING        4   2.6545  0.4857 0.7462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fCALCIFICATION  1   2.3916  0.2642 0.6148</w:t>
      </w:r>
    </w:p>
    <w:p w:rsidR="00F853DD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intrinsic no env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 GLM_OAE_B4ii &lt;- glm(extinction ~ fMOTILITY + fTIERING + fFEEDING +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lastRenderedPageBreak/>
        <w:t>+ fCALCIFICATION,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+ family = quasibinomial, data = OAE)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 summary(GLM_OAE_B4ii)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Call: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fCALCIFICATION, family = quasibinomial, data = OAE)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-1.09670  -0.21032   0.05265   0.18855   0.54955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Coefficients: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                   Estimate Std. Error t value Pr(&gt;|t|)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(Intercept)            -0.60947    0.64645  -0.943   0.3536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fMOTILITYnonmotile      0.32053    0.30686   1.045   0.3049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fTIERINGinfaunal       -0.45118    0.31438  -1.435   0.1619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fTIERINGpelagic         1.28321    0.84016   1.527   0.1375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fFEEDINGgrazing         0.77966    0.77486   1.006   0.3226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fFEEDINGphotosymbiotic  2.17951    0.91122   2.392   0.0235 *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fFEEDINGpredatory       0.18390    0.90933   0.202   0.8411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fFEEDINGsuspension      0.09612    0.56283   0.171   0.8656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fCALCIFICATIONlight    -1.14531    0.93795  -1.221   0.2319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fCALCIFICATIONmoderate  0.60790    0.40898   1.486   0.1480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---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(Dispersion parameter for quasibinomial family taken to be 0.1320506)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Null deviance: 8.2940  on 38  degrees of freedom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Residual deviance: 4.3038  on 29  degrees of freedom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AIC: NA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&gt;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 # find best model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&gt;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 drop1(GLM_OAE_B4ii, test = "F")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Single term deletions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lastRenderedPageBreak/>
        <w:t>Model: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extinction ~ fMOTILITY + fTIERING + fFEEDING + fCALCIFICATION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           Df Deviance F value  Pr(&gt;F)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&lt;none&gt;              4.3038                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fMOTILITY       1   4.4486  0.9758 0.33142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fTIERING        2   4.8737  1.9200 0.16479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fFEEDING        4   5.9884  2.8378 0.04223 *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fCALCIFICATION  2   5.1747  2.9342 0.06910 .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---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&gt; </w:t>
      </w:r>
    </w:p>
    <w:p w:rsid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&gt; # best model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</w:t>
      </w:r>
      <w:r w:rsidRPr="00DF262D">
        <w:rPr>
          <w:rFonts w:ascii="Courier New" w:hAnsi="Courier New" w:cs="Courier New"/>
          <w:sz w:val="20"/>
          <w:szCs w:val="20"/>
        </w:rPr>
        <w:t xml:space="preserve">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 GLM_OAE_B4iv &lt;- glm(extinction ~ fFEEDING,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+ family = quasibinomial, data = OAE)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 summary(GLM_OAE_B4iv)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Call: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glm(formula = extinction ~ fFEEDING, family = quasibinomial,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data = OAE)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-1.16779  -0.21337   0.07018   0.28404   0.70741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Coefficients: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                   Estimate Std. Error t value Pr(&gt;|t|)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(Intercept)             -0.2243     0.5481  -0.409   0.6849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fFEEDINGgrazing          1.0024     0.8026   1.249   0.2202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fFEEDINGphotosymbiotic   2.1149     0.8568   2.468   0.0188 *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fFEEDINGpredatory        1.1659     0.6367   1.831   0.0758 .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fFEEDINGsuspension       0.2016     0.5693   0.354   0.7254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---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(Dispersion parameter for quasibinomial family taken to be 0.1483219)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Null deviance: 8.294  on 38  degrees of freedom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Residual deviance: 5.546  on 34  degrees of freedom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AIC: NA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lastRenderedPageBreak/>
        <w:t>Number of Fisher Scoring iterations: 4</w:t>
      </w:r>
    </w:p>
    <w:p w:rsidR="00DF262D" w:rsidRPr="00345820" w:rsidRDefault="00DF262D" w:rsidP="00DF262D">
      <w:pPr>
        <w:spacing w:before="0" w:line="360" w:lineRule="auto"/>
        <w:rPr>
          <w:b/>
          <w:sz w:val="20"/>
          <w:szCs w:val="20"/>
        </w:rPr>
      </w:pPr>
    </w:p>
    <w:p w:rsidR="007437D6" w:rsidRDefault="007437D6">
      <w:pPr>
        <w:spacing w:before="0" w:after="20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853DD" w:rsidRPr="00345820" w:rsidRDefault="00F853DD" w:rsidP="00345820">
      <w:pPr>
        <w:spacing w:before="0" w:line="360" w:lineRule="auto"/>
        <w:rPr>
          <w:b/>
          <w:sz w:val="20"/>
          <w:szCs w:val="20"/>
        </w:rPr>
      </w:pPr>
      <w:r w:rsidRPr="00345820">
        <w:rPr>
          <w:b/>
          <w:sz w:val="20"/>
          <w:szCs w:val="20"/>
        </w:rPr>
        <w:lastRenderedPageBreak/>
        <w:t>Triassic background</w:t>
      </w:r>
    </w:p>
    <w:p w:rsidR="00F853DD" w:rsidRPr="00345820" w:rsidRDefault="00F853DD" w:rsidP="00345820">
      <w:pPr>
        <w:spacing w:before="0" w:line="360" w:lineRule="auto"/>
        <w:rPr>
          <w:sz w:val="20"/>
          <w:szCs w:val="20"/>
        </w:rPr>
      </w:pPr>
      <w:r w:rsidRPr="00345820">
        <w:rPr>
          <w:sz w:val="20"/>
          <w:szCs w:val="20"/>
        </w:rPr>
        <w:t>Model = all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GLM_pre_A1ii &lt;- glm(extinction ~ fMOTILITY + fTIERING + fFEEDING +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fLATITUDE + fBASIN + fENVIRONMENT +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fCALCIFICATION,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family = quasibinomial, data = pre)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summary(GLM_pre_A1ii)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Call: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fLATITUDE + fBASIN + fENVIRONMENT + fCALCIFICATION, family = quasibinomial,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data = pre)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Min       1Q   Median       3Q      Max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-1.0239  -0.2825   0.0781   0.3665   0.7342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Coefficients: (1 not defined because of singularities)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         Estimate Std. Error t value Pr(&gt;|t|)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(Intercept)             2.307822   1.126560   2.049   0.0479 *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fMOTILITYnonmotile     -0.001491   0.475700  -0.003   0.9975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fTIERINGinfaunal       -0.205156   0.553408  -0.371   0.7130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fTIERINGpelagic         0.611297   0.891845   0.685   0.4975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fFEEDINGphotosymbiotic -1.734707   1.161870  -1.493   0.1441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fFEEDINGpredatory             NA         NA      NA       NA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fFEEDINGsuspension     -0.609533   0.809037  -0.753   0.4561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fLATITUDET             -0.369263   0.552370  -0.669   0.5081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fBASINTethys           -0.029463   0.632788  -0.047   0.9631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fENVIRONMENTOffshore    0.146258   0.821322   0.178   0.8597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fENVIRONMENTReef       -0.438626   0.491499  -0.892   0.3781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fCALCIFICATIONlight    -0.778322   0.724403  -1.074   0.2898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fCALCIFICATIONmoderate -0.821088   0.571830  -1.436   0.1597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(Dispersion parameter for quasibinomial family taken to be 0.2401432)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Null deviance: 13.8327  on 47  degrees of freedom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Residual deviance:  9.1254  on 36  degrees of freedom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AIC: NA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# find best model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drop1(GLM_pre_A1ii, test = "F")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Single term deletions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Model: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extinction ~ fMOTILITY + fTIERING + fFEEDING + fLATITUDE + fBASIN +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fENVIRONMENT + fCALCIFICATION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Df Deviance F value Pr(&gt;F)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&lt;none&gt;              9.1254               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fMOTILITY       1   9.1254  0.0000 0.9976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fTIERING        1   9.1584  0.1302 0.7204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fFEEDING        2   9.7804  1.2920 0.2872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fLATITUDE       1   9.2353  0.4334 0.5145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fBASIN          1   9.1260  0.0021 0.9641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fENVIRONMENT    2   9.3238  0.3912 0.6791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fCALCIFICATION  2   9.6563  1.0471 0.3614</w:t>
      </w:r>
    </w:p>
    <w:p w:rsidR="00F853DD" w:rsidRPr="00345820" w:rsidRDefault="00F853DD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</w:t>
      </w:r>
    </w:p>
    <w:p w:rsidR="00345820" w:rsidRPr="00345820" w:rsidRDefault="00345820" w:rsidP="00345820">
      <w:pPr>
        <w:spacing w:before="0" w:line="360" w:lineRule="auto"/>
        <w:rPr>
          <w:b/>
          <w:sz w:val="20"/>
          <w:szCs w:val="20"/>
        </w:rPr>
      </w:pPr>
    </w:p>
    <w:p w:rsidR="00F853DD" w:rsidRPr="00407E31" w:rsidRDefault="00F853DD" w:rsidP="00345820">
      <w:pPr>
        <w:spacing w:before="0" w:line="360" w:lineRule="auto"/>
        <w:rPr>
          <w:b/>
          <w:sz w:val="20"/>
          <w:szCs w:val="20"/>
        </w:rPr>
      </w:pPr>
      <w:r w:rsidRPr="00407E31">
        <w:rPr>
          <w:b/>
          <w:sz w:val="20"/>
          <w:szCs w:val="20"/>
        </w:rPr>
        <w:t>Model = all no env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GLM_pre_B1ii &lt;- glm(extinction ~ fMOTILITY + fTIERING + fFEEDING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fLATITUDE + fBASIN + fCALCIFICATION,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family = quasibinomial, data = pre)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summary(GLM_pre_B1ii)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Call: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fLATITUDE + fBASIN + fCALCIFICATION, family = quasibinomial,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data = pre)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-1.30649  -0.24242   0.03913   0.31504   1.06498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Coefficients: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         Estimate Std. Error t value Pr(&gt;|t|)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(Intercept)             0.493783   0.609139   0.811    0.420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fMOTILITYnonmotile      0.132692   0.255165   0.520    0.604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lastRenderedPageBreak/>
        <w:t>fTIERINGinfaunal       -0.249179   0.288659  -0.863    0.390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fTIERINGpelagic         0.422510   0.386715   1.093    0.278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fFEEDINGgrazing        -0.221395   0.879548  -0.252    0.802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fFEEDINGother          -0.773554   1.111817  -0.696    0.488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fFEEDINGphotosymbiotic -0.867489   0.713520  -1.216    0.227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fFEEDINGpredatory       0.415223   0.689365   0.602    0.549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fFEEDINGsuspension     -0.501679   0.610900  -0.821    0.414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fLATITUDEP             -0.002709   0.397414  -0.007    0.995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fLATITUDET             -0.245379   0.223035  -1.100    0.274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fBASINPanthalassa       0.438921   0.406209   1.081    0.283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fBASINTethys            0.129194   0.440649   0.293    0.770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fCALCIFICATIONlight    -0.275846   0.441214  -0.625    0.533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fCALCIFICATIONmoderate -0.048012   0.292650  -0.164    0.870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(Dispersion parameter for quasibinomial family taken to be 0.1870975)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Null deviance: 24.442  on 100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Residual deviance: 17.897  on  86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AIC: NA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606614" w:rsidRDefault="00606614" w:rsidP="00407E31">
      <w:pPr>
        <w:spacing w:before="0" w:line="360" w:lineRule="auto"/>
        <w:rPr>
          <w:sz w:val="20"/>
          <w:szCs w:val="20"/>
        </w:rPr>
      </w:pP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&gt; # find best model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 xml:space="preserve">&gt; 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&gt; drop1(GLM_pre_B1ii, test = "F")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Single term deletions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Model: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 xml:space="preserve">extinction ~ fMOTILITY + fTIERING + fFEEDING + fLATITUDE + fBASIN + 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 xml:space="preserve">    fCALCIFICATION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 xml:space="preserve">               Df Deviance F value Pr(&gt;F)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 xml:space="preserve">&lt;none&gt;              17.897               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fMOTILITY       1   17.948  0.2431 0.6232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fTIERING        2   18.279  0.9181 0.4032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fFEEDING        5   19.132  1.1867 0.3224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fLATITUDE       2   18.141  0.5861 0.5587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fBASIN          2   18.465  1.3633 0.2613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fCALCIFICATION  2   17.979  0.1956 0.8227</w:t>
      </w:r>
    </w:p>
    <w:p w:rsidR="000C3180" w:rsidRPr="000C3180" w:rsidRDefault="000C3180" w:rsidP="000C318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C3180">
        <w:rPr>
          <w:rFonts w:ascii="Courier New" w:hAnsi="Courier New" w:cs="Courier New"/>
          <w:sz w:val="20"/>
          <w:szCs w:val="20"/>
        </w:rPr>
        <w:t>&gt;</w:t>
      </w:r>
    </w:p>
    <w:p w:rsidR="000C3180" w:rsidRPr="00407E31" w:rsidRDefault="000C3180" w:rsidP="00407E31">
      <w:pPr>
        <w:spacing w:before="0" w:line="360" w:lineRule="auto"/>
        <w:rPr>
          <w:sz w:val="20"/>
          <w:szCs w:val="20"/>
        </w:rPr>
      </w:pPr>
    </w:p>
    <w:p w:rsidR="00F853DD" w:rsidRPr="00407E31" w:rsidRDefault="00F853DD" w:rsidP="00345820">
      <w:pPr>
        <w:spacing w:before="0" w:line="360" w:lineRule="auto"/>
        <w:rPr>
          <w:b/>
          <w:sz w:val="20"/>
          <w:szCs w:val="20"/>
        </w:rPr>
      </w:pPr>
      <w:r w:rsidRPr="00407E31">
        <w:rPr>
          <w:b/>
          <w:sz w:val="20"/>
          <w:szCs w:val="20"/>
        </w:rPr>
        <w:t>Model = extrinsic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lastRenderedPageBreak/>
        <w:t>&gt; GLM_pre_A3ii &lt;- glm(extinction ~ fLATITUDE + fBASIN + fENVIRONMENT,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+ family = quasibinomial, data = pre)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&gt; summary(GLM_pre_A3ii)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Call: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glm(formula = extinction ~ fLATITUDE + fBASIN + fENVIRONMENT,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    family = quasibinomial, data = pre)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-1.21401  -0.28266   0.08969   0.32510   0.83503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Coefficients: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                     Estimate Std. Error t value Pr(&gt;|t|)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(Intercept)            0.9568     0.5688   1.682   0.0998 .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fLATITUDET             0.1052     0.5020   0.210   0.8350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fBASINTethys          -0.1877     0.5423  -0.346   0.7309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fENVIRONMENTOffshore   1.0662     0.6413   1.663   0.1036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fENVIRONMENTReef      -0.7343     0.3295  -2.229   0.0311 *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---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(Dispersion parameter for quasibinomial family taken to be 0.2421453)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    Null deviance: 13.833  on 47  degrees of freedom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Residual deviance: 11.197  on 43  degrees of freedom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AIC: NA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&gt;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&gt; # find best model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&gt;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&gt; drop1(GLM_pre_A3ii, test = "F")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Single term deletions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Model: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extinction ~ fLATITUDE + fBASIN + fENVIRONMENT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             Df Deviance F value  Pr(&gt;F)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&lt;none&gt;            11.197                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fLATITUDE     1   11.207  0.0405 0.84141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lastRenderedPageBreak/>
        <w:t xml:space="preserve">fBASIN        1   11.226  0.1132 0.73814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fENVIRONMENT  2   13.831  5.0590 0.01064 *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---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&gt;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&gt; # best model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&gt;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&gt; GLM_pre_A3iii &lt;- glm(extinction ~ fENVIRONMENT,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+ family = quasibinomial, data = pre)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&gt; summary(GLM_pre_A3iii)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Call: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glm(formula = extinction ~ fENVIRONMENT, family = quasibinomial,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    data = pre)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    Min       1Q   Median       3Q      Max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-1.2179  -0.2782   0.1173   0.3223   0.8322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Coefficients: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                     Estimate Std. Error t value Pr(&gt;|t|)  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(Intercept)            0.8824     0.2038   4.330 8.24e-05 ***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fENVIRONMENTOffshore   1.0400     0.6238   1.667    0.102  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fENVIRONMENTReef      -0.7314     0.3222  -2.270    0.028 *  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---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(Dispersion parameter for quasibinomial family taken to be 0.232193)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 xml:space="preserve">    Null deviance: 13.833  on 47  degrees of freedom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Residual deviance: 11.228  on 45  degrees of freedom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AIC: NA</w:t>
      </w:r>
    </w:p>
    <w:p w:rsidR="00BF6EB3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BF6EB3" w:rsidRDefault="00BF6EB3" w:rsidP="00BF6EB3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F6EB3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BF6EB3" w:rsidRPr="00345820" w:rsidRDefault="00BF6EB3" w:rsidP="00BF6EB3">
      <w:pPr>
        <w:spacing w:before="0" w:line="360" w:lineRule="auto"/>
        <w:rPr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extrinsic no env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&gt; GLM_pre_B3ii &lt;- glm(extinction ~ fLATITUDE + fBASIN,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+ family = quasibinomial, data = pre)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&gt; summary(GLM_pre_B3ii)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Call: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lastRenderedPageBreak/>
        <w:t xml:space="preserve">glm(formula = extinction ~ fLATITUDE + fBASIN, family = quasibinomial, 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 xml:space="preserve">    data = pre)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 xml:space="preserve">-1.29562  -0.30561   0.02562   0.39844   1.02334  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Coefficients: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 xml:space="preserve">                  Estimate Std. Error t value Pr(&gt;|t|)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(Intercept)        0.35325    0.39494   0.894    0.373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fLATITUDEP        -0.07958    0.38308  -0.208    0.836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fLATITUDET        -0.24219    0.22525  -1.075    0.285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fBASINPanthalassa  0.26273    0.39198   0.670    0.504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fBASINTethys       0.02883    0.42502   0.068    0.946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(Dispersion parameter for quasibinomial family taken to be 0.2223776)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 xml:space="preserve">    Null deviance: 24.442  on 100  degrees of freedom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Residual deviance: 23.767  on  96  degrees of freedom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AIC: NA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Number of Fisher Scoring iterations: 3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 xml:space="preserve">&gt; 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&gt; # find best model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 xml:space="preserve">&gt; 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&gt; drop1(GLM_pre_B3ii, test = "F")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Single term deletions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Model: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extinction ~ fLATITUDE + fBASIN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 xml:space="preserve">          Df Deviance F value Pr(&gt;F)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 xml:space="preserve">&lt;none&gt;         23.767               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fLATITUDE  2   24.025  0.5220 0.5950</w:t>
      </w:r>
    </w:p>
    <w:p w:rsidR="00FF51EE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fBASIN     2   24.093  0.6592 0.5196</w:t>
      </w:r>
    </w:p>
    <w:p w:rsidR="00F853DD" w:rsidRPr="00FF51EE" w:rsidRDefault="00FF51EE" w:rsidP="00FF51EE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FF51EE">
        <w:rPr>
          <w:rFonts w:ascii="Courier New" w:hAnsi="Courier New" w:cs="Courier New"/>
          <w:sz w:val="20"/>
          <w:szCs w:val="20"/>
        </w:rPr>
        <w:t>&gt;</w:t>
      </w:r>
    </w:p>
    <w:p w:rsidR="00FF51EE" w:rsidRDefault="00FF51EE" w:rsidP="00345820">
      <w:pPr>
        <w:spacing w:before="0" w:line="360" w:lineRule="auto"/>
        <w:rPr>
          <w:b/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intrinsic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GLM_pre_A4ii &lt;- glm(extinction ~ fMOTILITY + fTIERING + fFEEDING +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+ fCALCIFICATION,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+ family = quasibinomial, data = pre)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lastRenderedPageBreak/>
        <w:t>&gt; summary(GLM_pre_A4ii)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Call: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fCALCIFICATION, family = quasibinomial, data = pre)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Min       1Q   Median       3Q      Max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-0.9961  -0.2672   0.1008   0.3637   0.6452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Coefficients: (1 not defined because of singularities)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                   Estimate Std. Error t value Pr(&gt;|t|)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(Intercept)             1.85156    0.84290   2.197   0.0339 *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fMOTILITYnonmotile     -0.06775    0.45827  -0.148   0.8832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fTIERINGinfaunal       -0.02356    0.47980  -0.049   0.9611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fTIERINGpelagic         0.78405    0.78742   0.996   0.3254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fFEEDINGphotosymbiotic -1.88930    0.97094  -1.946   0.0587 .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fFEEDINGpredatory            NA         NA      NA       NA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fFEEDINGsuspension     -0.71681    0.74704  -0.960   0.3431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fCALCIFICATIONlight    -0.88807    0.69239  -1.283   0.2070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fCALCIFICATIONmoderate -0.76356    0.55221  -1.383   0.1744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---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(Dispersion parameter for quasibinomial family taken to be 0.2293279)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Null deviance: 13.8327  on 47  degrees of freedom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Residual deviance:  9.5384  on 40  degrees of freedom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AIC: NA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&gt;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# find best model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&gt;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drop1(GLM_pre_A4ii, test = "F")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Single term deletions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Model: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extinction ~ fMOTILITY + fTIERING + fFEEDING + fCALCIFICATION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           Df Deviance F value Pr(&gt;F)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lastRenderedPageBreak/>
        <w:t xml:space="preserve">&lt;none&gt;              9.5384             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fMOTILITY       1   9.5434  0.0210 0.8854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fTIERING        1   9.5389  0.0023 0.9618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fFEEDING        2  10.6146  2.2568 0.1179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fCALCIFICATION  2  10.0601  1.0941 0.3447</w:t>
      </w:r>
    </w:p>
    <w:p w:rsidR="00F853DD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</w:t>
      </w:r>
    </w:p>
    <w:p w:rsidR="00B74294" w:rsidRDefault="00B74294" w:rsidP="00345820">
      <w:pPr>
        <w:spacing w:before="0" w:line="360" w:lineRule="auto"/>
        <w:rPr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intrinsic no env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&gt; GLM_pre_B4ii &lt;- glm(extinction ~ fMOTILITY + fTIERING + fFEEDING +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+ fCALCIFICATION,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+ family = quasibinomial, data = pre)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&gt; summary(GLM_pre_B4ii)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Call: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    fCALCIFICATION, family = quasibinomial, data = pre)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-1.43602  -0.23872   0.07058   0.28717   1.09648  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Coefficients: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                       Estimate Std. Error t value Pr(&gt;|t|)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(Intercept)             0.55518    0.58195   0.954    0.343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fMOTILITYnonmotile      0.11194    0.25563   0.438    0.663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fTIERINGinfaunal       -0.26538    0.27564  -0.963    0.338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fTIERINGpelagic         0.44883    0.38590   1.163    0.248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fFEEDINGgrazing        -0.38720    0.80757  -0.479    0.633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fFEEDINGother          -0.92316    1.07130  -0.862    0.391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fFEEDINGphotosymbiotic -0.77628    0.66080  -1.175    0.243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fFEEDINGpredatory       0.44291    0.63581   0.697    0.488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fFEEDINGsuspension     -0.41397    0.54340  -0.762    0.448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fCALCIFICATIONlight    -0.42882    0.42755  -1.003    0.319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fCALCIFICATIONmoderate -0.05979    0.28712  -0.208    0.836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(Dispersion parameter for quasibinomial family taken to be 0.1891681)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    Null deviance: 24.442  on 100  degrees of freedom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Residual deviance: 18.780  on  90  degrees of freedom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AIC: NA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lastRenderedPageBreak/>
        <w:t>Number of Fisher Scoring iterations: 4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&gt; 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&gt; # find best model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&gt; 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&gt; drop1(GLM_pre_B4ii, test = "F")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Single term deletions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Model: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extinction ~ fMOTILITY + fTIERING + fFEEDING + fCALCIFICATION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               Df Deviance F value Pr(&gt;F)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 xml:space="preserve">&lt;none&gt;              18.780               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fMOTILITY       1   18.816  0.1738 0.6777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fTIERING        2   19.212  1.0348 0.3595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fFEEDING        5   19.953  1.1242 0.3533</w:t>
      </w:r>
    </w:p>
    <w:p w:rsidR="006425F5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fCALCIFICATION  2   19.003  0.5347 0.5877</w:t>
      </w:r>
    </w:p>
    <w:p w:rsidR="00F853DD" w:rsidRPr="006425F5" w:rsidRDefault="006425F5" w:rsidP="006425F5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425F5">
        <w:rPr>
          <w:rFonts w:ascii="Courier New" w:hAnsi="Courier New" w:cs="Courier New"/>
          <w:sz w:val="20"/>
          <w:szCs w:val="20"/>
        </w:rPr>
        <w:t>&gt;</w:t>
      </w:r>
    </w:p>
    <w:p w:rsidR="006425F5" w:rsidRPr="00345820" w:rsidRDefault="006425F5" w:rsidP="00345820">
      <w:pPr>
        <w:spacing w:before="0" w:line="360" w:lineRule="auto"/>
        <w:rPr>
          <w:b/>
          <w:sz w:val="20"/>
          <w:szCs w:val="20"/>
        </w:rPr>
      </w:pPr>
    </w:p>
    <w:p w:rsidR="007437D6" w:rsidRDefault="007437D6">
      <w:pPr>
        <w:spacing w:before="0" w:after="20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853DD" w:rsidRPr="00345820" w:rsidRDefault="00F853DD" w:rsidP="00345820">
      <w:pPr>
        <w:spacing w:before="0" w:line="360" w:lineRule="auto"/>
        <w:rPr>
          <w:b/>
          <w:sz w:val="20"/>
          <w:szCs w:val="20"/>
        </w:rPr>
      </w:pPr>
      <w:r w:rsidRPr="00345820">
        <w:rPr>
          <w:b/>
          <w:sz w:val="20"/>
          <w:szCs w:val="20"/>
        </w:rPr>
        <w:lastRenderedPageBreak/>
        <w:t>Jurassic background</w:t>
      </w: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all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GLM_post_A1ii &lt;- glm(extinction ~ fMOTILITY + fTIERING + fFEEDING +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fLATITUDE + fBASIN + fENVIRONMENT +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fCALCIFICATION,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family = quasibinomial, data = post)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summary(GLM_post_A1ii)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Call: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fLATITUDE + fBASIN + fENVIRONMENT + fCALCIFICATION, family = quasibinomial,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data = post)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-1.51234  -0.21406   0.08584   0.31578   0.87603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Coefficients: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        Estimate Std. Error t value Pr(&gt;|t|)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(Intercept)             0.04533    1.14542   0.040   0.9686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fMOTILITYnonmotile      0.44139    0.48417   0.912   0.3668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fTIERINGinfaunal        0.09458    0.44038   0.215   0.8309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fTIERINGpelagic         1.93865    0.90292   2.147   0.0372 *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fFEEDINGgrazing        -0.13636    0.94827  -0.144   0.8863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fFEEDINGphotosymbiotic -1.08787    1.29808  -0.838   0.4064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fFEEDINGpredatory      -0.07292    0.99946  -0.073   0.9422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fFEEDINGsuspension     -0.81351    0.88483  -0.919   0.3628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fLATITUDET             -0.61547    0.42484  -1.449   0.1544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fBASINTethys            1.08666    0.50557   2.149   0.0370 *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fENVIRONMENTOffshore   -1.20987    0.45935  -2.634   0.0115 *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fENVIRONMENTReef       -1.66180    1.39474  -1.191   0.2397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fCALCIFICATIONmoderate  0.15080    0.53518   0.282   0.7794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(Dispersion parameter for quasibinomial family taken to be 0.2844998)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Null deviance: 23.615  on 57  degrees of freedom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Residual deviance: 15.391  on 45  degrees of freedom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AIC: NA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# find best model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drop1(GLM_post_A1ii, test = "F")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Single term deletions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Model: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extinction ~ fMOTILITY + fTIERING + fFEEDING + fLATITUDE + fBASIN +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fENVIRONMENT + fCALCIFICATION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Df Deviance F value  Pr(&gt;F)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&lt;none&gt;              15.391                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fMOTILITY       1   15.629  0.6965 0.40836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fTIERING        2   16.803  2.0641 0.13878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fFEEDING        4   15.811  0.3069 0.87182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fLATITUDE       1   15.991  1.7543 0.19203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fBASIN          1   16.748  3.9680 0.05246 .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fENVIRONMENT    2   18.316  4.2762 0.01994 *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fCALCIFICATION  1   15.414  0.0661 0.79830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0C3180" w:rsidRPr="00345820" w:rsidRDefault="000C318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 # best model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GLM_post_A1iii &lt;- glm(extinction ~ fBASIN + fENVIRONMENT,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+ family = quasibinomial, data = post)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&gt;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&gt; summary(GLM_post_A1iii)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Call: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glm(formula = extinction ~ fBASIN + fENVIRONMENT, family = quasibinomial,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data = post)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-1.39697  -0.23517   0.01493   0.36667   1.15096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Coefficients: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                 Estimate Std. Error t value Pr(&gt;|t|) 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(Intercept)           -0.7316     0.3532  -2.072  0.04309 *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fBASINTethys           1.2343     0.4345   2.841  0.00633 **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fENVIRONMENTOffshore  -0.4401     0.3350  -1.314  0.19450  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lastRenderedPageBreak/>
        <w:t xml:space="preserve">fENVIRONMENTReef      -2.2945     1.1370  -2.018  0.04856 * 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---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(Dispersion parameter for quasibinomial family taken to be 0.3009023)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 xml:space="preserve">    Null deviance: 23.615  on 57  degrees of freedom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Residual deviance: 19.858  on 54  degrees of freedom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AIC: NA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345820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345820" w:rsidRPr="00345820" w:rsidRDefault="00345820" w:rsidP="00345820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407E31" w:rsidRDefault="00F853DD" w:rsidP="00345820">
      <w:pPr>
        <w:spacing w:before="0" w:line="360" w:lineRule="auto"/>
        <w:rPr>
          <w:b/>
          <w:sz w:val="20"/>
          <w:szCs w:val="20"/>
        </w:rPr>
      </w:pPr>
      <w:r w:rsidRPr="00407E31">
        <w:rPr>
          <w:b/>
          <w:sz w:val="20"/>
          <w:szCs w:val="20"/>
        </w:rPr>
        <w:t>Model = all no env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GLM_post_B1ii &lt;- glm(extinction ~ fMOTILITY + fTIERING + fFEEDING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fLATITUDE + fBASIN + fCALCIFICATION,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+ family = quasibinomial, data = post)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summary(GLM_post_B1ii)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Call: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fLATITUDE + fBASIN + fCALCIFICATION, family = quasibinomial,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data = post)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-1.17245  -0.30500   0.02441   0.33190   0.97939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Coefficients: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         Estimate Std. Error t value Pr(&gt;|t|)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(Intercept)            -0.652952   0.840734  -0.777   0.4392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fMOTILITYnonmotile      0.022546   0.265609   0.085   0.9325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fTIERINGinfaunal        0.013179   0.276256   0.048   0.9620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fTIERINGpelagic         0.953836   0.574465   1.660   0.1000 .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fFEEDINGgrazing         1.153372   0.628432   1.835   0.0694 .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fFEEDINGother           1.335053   1.178406   1.133   0.2600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fFEEDINGphotosymbiotic  0.625865   0.691337   0.905   0.3675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fFEEDINGpredatory       1.241876   0.690106   1.800   0.0749 .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fFEEDINGsuspension      0.264316   0.497767   0.531   0.5966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fLATITUDEP              0.180565   0.518066   0.349   0.7282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fLATITUDET             -0.004722   0.228922  -0.021   0.9836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fBASINPanthalassa      -0.462281   0.516853  -0.894   0.3732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lastRenderedPageBreak/>
        <w:t xml:space="preserve">fBASINTethys           -0.002421   0.539806  -0.004   0.9964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fCALCIFICATIONlight    -0.577693   0.674157  -0.857   0.3935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fCALCIFICATIONmoderate  0.005010   0.354818   0.014   0.9888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---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(Dispersion parameter for quasibinomial family taken to be 0.251139)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Null deviance: 42.295  on 114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Residual deviance: 30.418  on 100  degrees of freedom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AIC: NA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# find best model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&gt;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 drop1(GLM_post_B1ii, test = "F")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Single term deletions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Model: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extinction ~ fMOTILITY + fTIERING + fFEEDING + fLATITUDE + fBASIN +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fCALCIFICATION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               Df Deviance F value Pr(&gt;F)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 xml:space="preserve">&lt;none&gt;              30.418               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fMOTILITY       1   30.420  0.0059 0.9387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fTIERING        2   31.094  1.1106 0.3334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fFEEDING        5   32.449  1.3355 0.2555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fLATITUDE       2   30.449  0.0512 0.9501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fBASIN          2   31.475  1.7371 0.1813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fCALCIFICATION  2   30.660  0.3979 0.6728</w:t>
      </w:r>
    </w:p>
    <w:p w:rsid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606614">
        <w:rPr>
          <w:rFonts w:ascii="Courier New" w:hAnsi="Courier New" w:cs="Courier New"/>
          <w:sz w:val="20"/>
          <w:szCs w:val="20"/>
        </w:rPr>
        <w:t>&gt;</w:t>
      </w:r>
    </w:p>
    <w:p w:rsidR="00606614" w:rsidRPr="00606614" w:rsidRDefault="00606614" w:rsidP="0060661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407E31" w:rsidRDefault="00F853DD" w:rsidP="00345820">
      <w:pPr>
        <w:spacing w:before="0" w:line="360" w:lineRule="auto"/>
        <w:rPr>
          <w:b/>
          <w:sz w:val="20"/>
          <w:szCs w:val="20"/>
        </w:rPr>
      </w:pPr>
      <w:r w:rsidRPr="00407E31">
        <w:rPr>
          <w:b/>
          <w:sz w:val="20"/>
          <w:szCs w:val="20"/>
        </w:rPr>
        <w:t>Model = extrinsic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&gt; GLM_post_A3ii &lt;- glm(extinction ~ fLATITUDE + fBASIN + fENVIRONMENT,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+ family = quasibinomial, data = post)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&gt; summary(GLM_post_A3ii)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Call: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glm(formula = extinction ~ fLATITUDE + fBASIN + fENVIRONMENT,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family = quasibinomial, data = post)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-1.42597  -0.23507   0.02656   0.37338   1.14446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Coefficients: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                 Estimate Std. Error t value Pr(&gt;|t|)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(Intercept)           -0.6267     0.4674  -1.341   0.1857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fLATITUDET            -0.1288     0.3728  -0.345   0.7312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fBASINTethys           1.1943     0.4527   2.638   0.0109 *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fENVIRONMENTOffshore  -0.4896     0.3676  -1.332   0.1886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fENVIRONMENTReef      -2.2306     1.1610  -1.921   0.0601 .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---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(Dispersion parameter for quasibinomial family taken to be 0.3059362)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Null deviance: 23.615  on 57  degrees of freedom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Residual deviance: 19.822  on 53  degrees of freedom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AIC: NA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&gt;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&gt; # find best model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&gt;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&gt; drop1(GLM_post_A3ii, test = "F")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Single term deletions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Model: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extinction ~ fLATITUDE + fBASIN + fENVIRONMENT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         Df Deviance F value  Pr(&gt;F)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&lt;none&gt;            19.822                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fLATITUDE     1   19.858  0.0975 0.75609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fBASIN        1   22.058  5.9786 0.01784 *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fENVIRONMENT  2   21.794  2.6368 0.08096 .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---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&gt; </w:t>
      </w:r>
    </w:p>
    <w:p w:rsidR="000C3180" w:rsidRDefault="000C3180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 # best model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&gt; GLM_post_A3iii &lt;- glm(extinction ~ fBASIN,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lastRenderedPageBreak/>
        <w:t>+ family = quasibinomial, data = post)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&gt;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&gt; summary(GLM_post_A3iii)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Call: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glm(formula = extinction ~ fBASIN, family = quasibinomial, data = post)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-1.25583  -0.36205   0.04317   0.45311   1.10095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Coefficients: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         Estimate Std. Error t value Pr(&gt;|t|)  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(Intercept)   -0.7316     0.3614  -2.024   0.0477 *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fBASINTethys   0.9141     0.3971   2.302   0.0251 *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---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(Dispersion parameter for quasibinomial family taken to be 0.3151467)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 xml:space="preserve">    Null deviance: 23.615  on 57  degrees of freedom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Residual deviance: 21.850  on 56  degrees of freedom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AIC: NA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091202">
        <w:rPr>
          <w:rFonts w:ascii="Courier New" w:hAnsi="Courier New" w:cs="Courier New"/>
          <w:sz w:val="20"/>
          <w:szCs w:val="20"/>
        </w:rPr>
        <w:t>Number of Fisher Scoring iterations: 3</w:t>
      </w:r>
    </w:p>
    <w:p w:rsidR="00091202" w:rsidRPr="00091202" w:rsidRDefault="00091202" w:rsidP="00091202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extrinsic no env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&gt; GLM_post_B3ii &lt;- glm(extinction ~ fLATITUDE + fBASIN,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+ family = quasibinomial, data = post)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&gt; summary(GLM_post_B3ii)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Call: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glm(formula = extinction ~ fLATITUDE + fBASIN, family = quasibinomial, 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    data = post)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-1.18921  -0.41443   0.07206   0.36821   1.23843  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Coefficients: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                  Estimate Std. Error t value Pr(&gt;|t|)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lastRenderedPageBreak/>
        <w:t>(Intercept)       -0.15073    0.50156  -0.301    0.764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fLATITUDEP         0.09206    0.51178   0.180    0.858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fLATITUDET         0.04691    0.22530   0.208    0.835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fBASINPanthalassa -0.35305    0.50998  -0.692    0.490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fBASINTethys       0.13156    0.51975   0.253    0.801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(Dispersion parameter for quasibinomial family taken to be 0.3064222)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    Null deviance: 42.295  on 114  degrees of freedom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Residual deviance: 40.896  on 110  degrees of freedom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AIC: NA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Number of Fisher Scoring iterations: 3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&gt; 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&gt; # find best model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&gt; 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&gt; drop1(GLM_post_B3ii, test = "F")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Single term deletions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Model: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extinction ~ fLATITUDE + fBASIN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          Df Deviance F value Pr(&gt;F)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&lt;none&gt;         40.896               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fLATITUDE  2   40.917  0.0279 0.9725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>fBASIN     2   42.294  1.8799 0.1575</w:t>
      </w:r>
    </w:p>
    <w:p w:rsidR="00D15CAF" w:rsidRPr="00D15CAF" w:rsidRDefault="00D15CAF" w:rsidP="00D15CAF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15CAF">
        <w:rPr>
          <w:rFonts w:ascii="Courier New" w:hAnsi="Courier New" w:cs="Courier New"/>
          <w:sz w:val="20"/>
          <w:szCs w:val="20"/>
        </w:rPr>
        <w:t xml:space="preserve">&gt; </w:t>
      </w:r>
    </w:p>
    <w:p w:rsidR="00D15CAF" w:rsidRPr="00345820" w:rsidRDefault="00D15CAF" w:rsidP="00345820">
      <w:pPr>
        <w:spacing w:before="0" w:line="360" w:lineRule="auto"/>
        <w:rPr>
          <w:sz w:val="20"/>
          <w:szCs w:val="20"/>
        </w:rPr>
      </w:pPr>
    </w:p>
    <w:p w:rsidR="00F853DD" w:rsidRPr="00407E31" w:rsidRDefault="00F853DD" w:rsidP="00345820">
      <w:pPr>
        <w:spacing w:before="0" w:line="360" w:lineRule="auto"/>
        <w:rPr>
          <w:b/>
          <w:sz w:val="20"/>
          <w:szCs w:val="20"/>
        </w:rPr>
      </w:pPr>
      <w:r w:rsidRPr="00407E31">
        <w:rPr>
          <w:b/>
          <w:sz w:val="20"/>
          <w:szCs w:val="20"/>
        </w:rPr>
        <w:t>Model = intrinsic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GLM_post_A4ii &lt;- glm(extinction ~ fMOTILITY + fTIERING + fFEEDING +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+ fCALCIFICATION,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+ family = quasibinomial, data = post)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summary(GLM_post_A4ii)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Call: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fCALCIFICATION, family = quasibinomial, data = post)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-1.23841  -0.35885   0.07215   0.42268   1.11761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Coefficients: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                   Estimate Std. Error t value Pr(&gt;|t|)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(Intercept)             0.48986    0.93482   0.524   0.6026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fMOTILITYnonmotile      0.02496    0.46913   0.053   0.9578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fTIERINGinfaunal       -0.16568    0.44754  -0.370   0.7128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fTIERINGpelagic         1.77230    0.92260   1.921   0.0606 .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fFEEDINGgrazing        -0.15181    0.97205  -0.156   0.8765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fFEEDINGphotosymbiotic -1.00033    1.12559  -0.889   0.3785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fFEEDINGpredatory      -0.20319    1.05564  -0.192   0.8482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fFEEDINGsuspension     -0.37252    0.87741  -0.425   0.6730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fCALCIFICATIONmoderate -0.28667    0.51093  -0.561   0.5773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---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(Dispersion parameter for quasibinomial family taken to be 0.3181259)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Null deviance: 23.615  on 57  degrees of freedom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Residual deviance: 19.476  on 49  degrees of freedom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AIC: NA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&gt;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# find best model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&gt;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 drop1(GLM_post_A4ii, test = "F")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Single term deletions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Model: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extinction ~ fMOTILITY + fTIERING + fFEEDING + fCALCIFICATION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               Df Deviance F value Pr(&gt;F)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 xml:space="preserve">&lt;none&gt;              19.476               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fMOTILITY       1   19.477  0.0023 0.9622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fTIERING        2   20.768  1.6259 0.2072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fFEEDING        4   19.804  0.2067 0.9335</w:t>
      </w:r>
    </w:p>
    <w:p w:rsidR="00B74294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fCALCIFICATION  1   19.576  0.2526 0.6175</w:t>
      </w:r>
    </w:p>
    <w:p w:rsidR="00F853DD" w:rsidRPr="00B74294" w:rsidRDefault="00B74294" w:rsidP="00B74294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B74294">
        <w:rPr>
          <w:rFonts w:ascii="Courier New" w:hAnsi="Courier New" w:cs="Courier New"/>
          <w:sz w:val="20"/>
          <w:szCs w:val="20"/>
        </w:rPr>
        <w:t>&gt;</w:t>
      </w:r>
    </w:p>
    <w:p w:rsidR="00B74294" w:rsidRPr="00B74294" w:rsidRDefault="00B74294" w:rsidP="00B74294">
      <w:pPr>
        <w:spacing w:before="0" w:line="360" w:lineRule="auto"/>
        <w:rPr>
          <w:sz w:val="20"/>
          <w:szCs w:val="20"/>
        </w:rPr>
      </w:pPr>
    </w:p>
    <w:p w:rsidR="00F853DD" w:rsidRPr="00606614" w:rsidRDefault="00F853DD" w:rsidP="00345820">
      <w:pPr>
        <w:spacing w:before="0" w:line="360" w:lineRule="auto"/>
        <w:rPr>
          <w:b/>
          <w:sz w:val="20"/>
          <w:szCs w:val="20"/>
        </w:rPr>
      </w:pPr>
      <w:r w:rsidRPr="00606614">
        <w:rPr>
          <w:b/>
          <w:sz w:val="20"/>
          <w:szCs w:val="20"/>
        </w:rPr>
        <w:t>Model = intrinsic no env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 GLM_post_B4ii &lt;- glm(extinction ~ fMOTILITY + fTIERING + fFEEDING +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lastRenderedPageBreak/>
        <w:t>+ fCALCIFICATION,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+ family = quasibinomial, data = post)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 summary(GLM_post_B4ii)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Call: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glm(formula = extinction ~ fMOTILITY + fTIERING + fFEEDING +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fCALCIFICATION, family = quasibinomial, data = post)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Deviance Residuals: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 Min        1Q    Median        3Q       Max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-1.07893  -0.38812   0.07983   0.34490   1.05144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Coefficients: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                    Estimate Std. Error t value Pr(&gt;|t|)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(Intercept)            -0.617533   0.530221  -1.165   0.2468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fMOTILITYnonmotile     -0.029025   0.255465  -0.114   0.9098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fTIERINGinfaunal       -0.042630   0.264686  -0.161   0.8724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fTIERINGpelagic         0.810725   0.557628   1.454   0.1490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fFEEDINGgrazing         1.123169   0.615087   1.826   0.0707 .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fFEEDINGother           1.358299   1.150768   1.180   0.2406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fFEEDINGphotosymbiotic  0.410438   0.637146   0.644   0.5209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fFEEDINGpredatory       1.157417   0.682559   1.696   0.0929 .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fFEEDINGsuspension      0.123304   0.467416   0.264   0.7925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fCALCIFICATIONlight    -0.452490   0.659257  -0.686   0.4940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fCALCIFICATIONmoderate -0.004989   0.332452  -0.015   0.9881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---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Signif. codes:  0 ‘***’ 0.001 ‘**’ 0.01 ‘*’ 0.05 ‘.’ 0.1 ‘ ’ 1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(Dispersion parameter for quasibinomial family taken to be 0.2494198)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Null deviance: 42.295  on 114  degrees of freedom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Residual deviance: 31.582  on 104  degrees of freedom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AIC: NA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Number of Fisher Scoring iterations: 4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&gt;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 # find best model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&gt;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 drop1(GLM_post_B4ii, test = "F")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Single term deletions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Model: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extinction ~ fMOTILITY + fTIERING + fFEEDING + fCALCIFICATION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               Df Deviance F value Pr(&gt;F)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 xml:space="preserve">&lt;none&gt;              31.582               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fMOTILITY       1   31.585  0.0106 0.9182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fTIERING        2   32.103  0.8577 0.4271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fFEEDING        5   33.904  1.5293 0.1871</w:t>
      </w:r>
    </w:p>
    <w:p w:rsidR="00DF262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fCALCIFICATION  2   31.732  0.2482 0.7806</w:t>
      </w:r>
    </w:p>
    <w:p w:rsidR="00F853DD" w:rsidRPr="00DF262D" w:rsidRDefault="00DF262D" w:rsidP="00DF262D">
      <w:pPr>
        <w:spacing w:before="0" w:line="360" w:lineRule="auto"/>
        <w:rPr>
          <w:rFonts w:ascii="Courier New" w:hAnsi="Courier New" w:cs="Courier New"/>
          <w:sz w:val="20"/>
          <w:szCs w:val="20"/>
        </w:rPr>
      </w:pPr>
      <w:r w:rsidRPr="00DF262D">
        <w:rPr>
          <w:rFonts w:ascii="Courier New" w:hAnsi="Courier New" w:cs="Courier New"/>
          <w:sz w:val="20"/>
          <w:szCs w:val="20"/>
        </w:rPr>
        <w:t>&gt;</w:t>
      </w:r>
    </w:p>
    <w:sectPr w:rsidR="00F853DD" w:rsidRPr="00DF262D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F3"/>
    <w:rsid w:val="00091202"/>
    <w:rsid w:val="000A395C"/>
    <w:rsid w:val="000C3180"/>
    <w:rsid w:val="00172176"/>
    <w:rsid w:val="001C2F45"/>
    <w:rsid w:val="00273123"/>
    <w:rsid w:val="002A237B"/>
    <w:rsid w:val="002B79C0"/>
    <w:rsid w:val="00330467"/>
    <w:rsid w:val="003400F1"/>
    <w:rsid w:val="00345820"/>
    <w:rsid w:val="003E1A65"/>
    <w:rsid w:val="00407E31"/>
    <w:rsid w:val="00416AA0"/>
    <w:rsid w:val="00502527"/>
    <w:rsid w:val="0056264E"/>
    <w:rsid w:val="005B0D14"/>
    <w:rsid w:val="005C161B"/>
    <w:rsid w:val="00606614"/>
    <w:rsid w:val="006422C8"/>
    <w:rsid w:val="006425F5"/>
    <w:rsid w:val="006F163E"/>
    <w:rsid w:val="00714907"/>
    <w:rsid w:val="007437D6"/>
    <w:rsid w:val="00763382"/>
    <w:rsid w:val="00791A2A"/>
    <w:rsid w:val="00873D7B"/>
    <w:rsid w:val="00880119"/>
    <w:rsid w:val="00890E90"/>
    <w:rsid w:val="008C46E8"/>
    <w:rsid w:val="0090134D"/>
    <w:rsid w:val="0091059B"/>
    <w:rsid w:val="0091307F"/>
    <w:rsid w:val="00930117"/>
    <w:rsid w:val="009372DA"/>
    <w:rsid w:val="00954973"/>
    <w:rsid w:val="00983FB1"/>
    <w:rsid w:val="00A36CF5"/>
    <w:rsid w:val="00A54532"/>
    <w:rsid w:val="00A7521D"/>
    <w:rsid w:val="00AD1B4C"/>
    <w:rsid w:val="00AD3173"/>
    <w:rsid w:val="00AE797A"/>
    <w:rsid w:val="00B23E4E"/>
    <w:rsid w:val="00B3772F"/>
    <w:rsid w:val="00B408F3"/>
    <w:rsid w:val="00B73992"/>
    <w:rsid w:val="00B74294"/>
    <w:rsid w:val="00B7564E"/>
    <w:rsid w:val="00BB5E04"/>
    <w:rsid w:val="00BF6EB3"/>
    <w:rsid w:val="00BF7C01"/>
    <w:rsid w:val="00C43089"/>
    <w:rsid w:val="00C85B56"/>
    <w:rsid w:val="00CA19CD"/>
    <w:rsid w:val="00D00D33"/>
    <w:rsid w:val="00D15CAF"/>
    <w:rsid w:val="00DD2776"/>
    <w:rsid w:val="00DE2F6E"/>
    <w:rsid w:val="00DF262D"/>
    <w:rsid w:val="00E057DF"/>
    <w:rsid w:val="00E209F2"/>
    <w:rsid w:val="00E4567F"/>
    <w:rsid w:val="00E546A0"/>
    <w:rsid w:val="00EB66B1"/>
    <w:rsid w:val="00F367F1"/>
    <w:rsid w:val="00F419B2"/>
    <w:rsid w:val="00F853DD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AF166-17AF-4030-852F-DE0BE483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B408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8F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dunhill@leed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45</Pages>
  <Words>8562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Dunhill</dc:creator>
  <cp:keywords/>
  <dc:description/>
  <cp:lastModifiedBy>Alexander Dunhill</cp:lastModifiedBy>
  <cp:revision>26</cp:revision>
  <dcterms:created xsi:type="dcterms:W3CDTF">2018-01-26T12:32:00Z</dcterms:created>
  <dcterms:modified xsi:type="dcterms:W3CDTF">2018-06-08T12:00:00Z</dcterms:modified>
</cp:coreProperties>
</file>